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0E99" w14:textId="77777777" w:rsidR="00170DC0" w:rsidRPr="008515E1" w:rsidRDefault="00170DC0">
      <w:pPr>
        <w:spacing w:line="235" w:lineRule="auto"/>
        <w:ind w:left="260"/>
        <w:jc w:val="center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Правила проведения </w:t>
      </w:r>
      <w:r w:rsidR="00365230" w:rsidRPr="008515E1">
        <w:rPr>
          <w:rFonts w:ascii="Times New Roman" w:eastAsia="Times New Roman" w:hAnsi="Times New Roman"/>
          <w:sz w:val="28"/>
          <w:szCs w:val="28"/>
        </w:rPr>
        <w:t>и участия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 в конкурсе</w:t>
      </w:r>
    </w:p>
    <w:p w14:paraId="2888ED28" w14:textId="77777777" w:rsidR="00170DC0" w:rsidRPr="008515E1" w:rsidRDefault="004D2554">
      <w:pPr>
        <w:spacing w:line="235" w:lineRule="auto"/>
        <w:ind w:left="260"/>
        <w:jc w:val="center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 «</w:t>
      </w:r>
      <w:r w:rsidR="00CF33D8" w:rsidRPr="008515E1">
        <w:rPr>
          <w:rFonts w:ascii="Times New Roman" w:eastAsia="Times New Roman" w:hAnsi="Times New Roman"/>
          <w:sz w:val="28"/>
          <w:szCs w:val="28"/>
        </w:rPr>
        <w:t xml:space="preserve">Акция SILK </w:t>
      </w:r>
      <w:r w:rsidR="00CF33D8" w:rsidRPr="00A863B8">
        <w:rPr>
          <w:rFonts w:ascii="Times New Roman" w:eastAsia="Times New Roman" w:hAnsi="Times New Roman"/>
          <w:sz w:val="28"/>
          <w:szCs w:val="28"/>
        </w:rPr>
        <w:t>PLASTER</w:t>
      </w:r>
      <w:r w:rsidR="00F46784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3/24. Запиши отзыв – выиграй приз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27FEEED3" w14:textId="77777777" w:rsidR="00DF12FF" w:rsidRPr="008515E1" w:rsidRDefault="004D2554" w:rsidP="004221FC">
      <w:pPr>
        <w:spacing w:line="235" w:lineRule="auto"/>
        <w:ind w:left="260"/>
        <w:jc w:val="center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(</w:t>
      </w:r>
      <w:r w:rsidR="004221FC" w:rsidRPr="008515E1">
        <w:rPr>
          <w:rFonts w:ascii="Times New Roman" w:eastAsia="Times New Roman" w:hAnsi="Times New Roman"/>
          <w:sz w:val="28"/>
          <w:szCs w:val="28"/>
        </w:rPr>
        <w:t>далее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«</w:t>
      </w:r>
      <w:r w:rsidR="00217357" w:rsidRPr="008515E1">
        <w:rPr>
          <w:rFonts w:ascii="Times New Roman" w:eastAsia="Times New Roman" w:hAnsi="Times New Roman"/>
          <w:sz w:val="28"/>
          <w:szCs w:val="28"/>
        </w:rPr>
        <w:t>Правила</w:t>
      </w:r>
      <w:r w:rsidRPr="008515E1">
        <w:rPr>
          <w:rFonts w:ascii="Times New Roman" w:eastAsia="Times New Roman" w:hAnsi="Times New Roman"/>
          <w:sz w:val="28"/>
          <w:szCs w:val="28"/>
        </w:rPr>
        <w:t>»)</w:t>
      </w:r>
    </w:p>
    <w:p w14:paraId="7A1CDF94" w14:textId="77777777" w:rsidR="00DF12FF" w:rsidRPr="004221FC" w:rsidRDefault="00DF12F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0BA232E" w14:textId="77777777" w:rsidR="00636152" w:rsidRPr="004221FC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14:paraId="3FE483A3" w14:textId="77777777" w:rsidR="00636152" w:rsidRPr="004221FC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C9ADB95" w14:textId="77777777" w:rsidR="00636152" w:rsidRPr="004221FC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1.1. Настоящие Правила регламентируют порядок организации и проведения конкурса</w:t>
      </w:r>
    </w:p>
    <w:p w14:paraId="1BE6B507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«</w:t>
      </w:r>
      <w:r w:rsidR="009C4F34" w:rsidRPr="008515E1">
        <w:rPr>
          <w:rFonts w:ascii="Times New Roman" w:eastAsia="Times New Roman" w:hAnsi="Times New Roman"/>
          <w:sz w:val="28"/>
          <w:szCs w:val="28"/>
        </w:rPr>
        <w:t xml:space="preserve">Акция SILK </w:t>
      </w:r>
      <w:r w:rsidR="009C4F34" w:rsidRPr="00A863B8">
        <w:rPr>
          <w:rFonts w:ascii="Times New Roman" w:eastAsia="Times New Roman" w:hAnsi="Times New Roman"/>
          <w:sz w:val="28"/>
          <w:szCs w:val="28"/>
        </w:rPr>
        <w:t xml:space="preserve">PLASTER </w:t>
      </w:r>
      <w:bookmarkStart w:id="0" w:name="_GoBack"/>
      <w:r w:rsidR="009C4F34" w:rsidRPr="00A863B8">
        <w:rPr>
          <w:rFonts w:ascii="Times New Roman" w:eastAsia="Times New Roman" w:hAnsi="Times New Roman"/>
          <w:sz w:val="28"/>
          <w:szCs w:val="28"/>
        </w:rPr>
        <w:t>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bookmarkEnd w:id="0"/>
      <w:r w:rsidR="009C4F34">
        <w:rPr>
          <w:rFonts w:ascii="Times New Roman" w:eastAsia="Times New Roman" w:hAnsi="Times New Roman"/>
          <w:sz w:val="28"/>
          <w:szCs w:val="28"/>
        </w:rPr>
        <w:t>/24. Запиши отзыв – выиграй приз</w:t>
      </w:r>
      <w:r w:rsidRPr="00A863B8">
        <w:rPr>
          <w:rFonts w:ascii="Times New Roman" w:eastAsia="Times New Roman" w:hAnsi="Times New Roman"/>
          <w:sz w:val="28"/>
          <w:szCs w:val="28"/>
        </w:rPr>
        <w:t>» (далее – «Конкурс»).</w:t>
      </w:r>
    </w:p>
    <w:p w14:paraId="7CBB9579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3622B2F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1.2. Организатором Конкурса является ООО «Пластер», ОГРН</w:t>
      </w:r>
      <w:r w:rsidR="00971714" w:rsidRPr="00A863B8">
        <w:rPr>
          <w:rFonts w:ascii="Times New Roman" w:eastAsia="Times New Roman" w:hAnsi="Times New Roman"/>
          <w:sz w:val="28"/>
          <w:szCs w:val="28"/>
        </w:rPr>
        <w:t xml:space="preserve"> 1087746243078</w:t>
      </w:r>
      <w:r w:rsidR="00E8108A" w:rsidRPr="00A863B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63B8">
        <w:rPr>
          <w:rFonts w:ascii="Times New Roman" w:eastAsia="Times New Roman" w:hAnsi="Times New Roman"/>
          <w:sz w:val="28"/>
          <w:szCs w:val="28"/>
        </w:rPr>
        <w:t>ИНН 7718690240, КПП 771801001 (далее – «Организатор»);</w:t>
      </w:r>
    </w:p>
    <w:p w14:paraId="281F7707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A260FEC" w14:textId="034AB81D" w:rsidR="00636152" w:rsidRPr="00A863B8" w:rsidRDefault="00636152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1.3. 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>Конкурс проводится в период с 00:00 (по московскому времен</w:t>
      </w:r>
      <w:r w:rsidR="00A863B8">
        <w:rPr>
          <w:rFonts w:ascii="Times New Roman" w:eastAsia="Times New Roman" w:hAnsi="Times New Roman"/>
          <w:sz w:val="28"/>
          <w:szCs w:val="28"/>
        </w:rPr>
        <w:t xml:space="preserve">и) </w:t>
      </w:r>
      <w:r w:rsidR="00A863B8" w:rsidRPr="00A863B8">
        <w:rPr>
          <w:rFonts w:ascii="Times New Roman" w:eastAsia="Times New Roman" w:hAnsi="Times New Roman"/>
          <w:sz w:val="28"/>
          <w:szCs w:val="28"/>
        </w:rPr>
        <w:t xml:space="preserve">15 </w:t>
      </w:r>
      <w:r w:rsidR="009C4F34">
        <w:rPr>
          <w:rFonts w:ascii="Times New Roman" w:eastAsia="Times New Roman" w:hAnsi="Times New Roman"/>
          <w:sz w:val="28"/>
          <w:szCs w:val="28"/>
        </w:rPr>
        <w:t>февраля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 xml:space="preserve"> года до 23:59 (по московс</w:t>
      </w:r>
      <w:r w:rsidR="006D224B" w:rsidRPr="00A863B8">
        <w:rPr>
          <w:rFonts w:ascii="Times New Roman" w:eastAsia="Times New Roman" w:hAnsi="Times New Roman"/>
          <w:sz w:val="28"/>
          <w:szCs w:val="28"/>
        </w:rPr>
        <w:t xml:space="preserve">кому времени) по </w:t>
      </w:r>
      <w:r w:rsidR="00F053B7">
        <w:rPr>
          <w:rFonts w:ascii="Times New Roman" w:eastAsia="Times New Roman" w:hAnsi="Times New Roman"/>
          <w:sz w:val="28"/>
          <w:szCs w:val="28"/>
        </w:rPr>
        <w:t xml:space="preserve">10 декабря 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 2024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 xml:space="preserve"> года включительно и охватывает следующие периоды:</w:t>
      </w:r>
    </w:p>
    <w:p w14:paraId="013DBC69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871BC4C" w14:textId="0C431A3A" w:rsidR="00636152" w:rsidRPr="00A863B8" w:rsidRDefault="00EE1DF9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1.3.1. Прием р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абот</w:t>
      </w:r>
      <w:r w:rsidR="00977E35" w:rsidRPr="00A863B8">
        <w:rPr>
          <w:rFonts w:ascii="Times New Roman" w:eastAsia="Times New Roman" w:hAnsi="Times New Roman"/>
          <w:sz w:val="28"/>
          <w:szCs w:val="28"/>
        </w:rPr>
        <w:t xml:space="preserve"> Участников осуществляется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 xml:space="preserve"> с 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>00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: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>0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0 (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м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осковско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>му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 xml:space="preserve"> времени) </w:t>
      </w:r>
      <w:r w:rsidR="00A863B8">
        <w:rPr>
          <w:rFonts w:ascii="Times New Roman" w:eastAsia="Times New Roman" w:hAnsi="Times New Roman"/>
          <w:sz w:val="28"/>
          <w:szCs w:val="28"/>
        </w:rPr>
        <w:t xml:space="preserve">15 </w:t>
      </w:r>
      <w:r w:rsidR="009C4F34">
        <w:rPr>
          <w:rFonts w:ascii="Times New Roman" w:eastAsia="Times New Roman" w:hAnsi="Times New Roman"/>
          <w:sz w:val="28"/>
          <w:szCs w:val="28"/>
        </w:rPr>
        <w:t>февраля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п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о 23:59</w:t>
      </w:r>
      <w:r w:rsidR="006D224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(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м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оско</w:t>
      </w:r>
      <w:r w:rsidR="00F359E5" w:rsidRPr="00A863B8">
        <w:rPr>
          <w:rFonts w:ascii="Times New Roman" w:eastAsia="Times New Roman" w:hAnsi="Times New Roman"/>
          <w:sz w:val="28"/>
          <w:szCs w:val="28"/>
        </w:rPr>
        <w:t>вско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>му</w:t>
      </w:r>
      <w:r w:rsidR="00F359E5" w:rsidRPr="00A863B8">
        <w:rPr>
          <w:rFonts w:ascii="Times New Roman" w:eastAsia="Times New Roman" w:hAnsi="Times New Roman"/>
          <w:sz w:val="28"/>
          <w:szCs w:val="28"/>
        </w:rPr>
        <w:t xml:space="preserve"> времени) </w:t>
      </w:r>
      <w:r w:rsidR="00F053B7">
        <w:rPr>
          <w:rFonts w:ascii="Times New Roman" w:eastAsia="Times New Roman" w:hAnsi="Times New Roman"/>
          <w:sz w:val="28"/>
          <w:szCs w:val="28"/>
        </w:rPr>
        <w:t>01 декабря</w:t>
      </w:r>
      <w:r w:rsidR="00F053B7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2024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года.</w:t>
      </w:r>
    </w:p>
    <w:p w14:paraId="7E517344" w14:textId="77777777" w:rsidR="008E09CF" w:rsidRDefault="008E09CF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5C00432" w14:textId="57F683E7" w:rsidR="008E09CF" w:rsidRPr="00A863B8" w:rsidRDefault="008E09CF" w:rsidP="008E09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77E35">
        <w:rPr>
          <w:rFonts w:ascii="Times New Roman" w:eastAsia="Times New Roman" w:hAnsi="Times New Roman"/>
          <w:sz w:val="28"/>
          <w:szCs w:val="28"/>
        </w:rPr>
        <w:t xml:space="preserve">1.3.2. </w:t>
      </w:r>
      <w:proofErr w:type="gramStart"/>
      <w:r w:rsidR="00977E35" w:rsidRPr="00977E35">
        <w:rPr>
          <w:rFonts w:ascii="Times New Roman" w:eastAsia="Times New Roman" w:hAnsi="Times New Roman"/>
          <w:sz w:val="28"/>
          <w:szCs w:val="28"/>
        </w:rPr>
        <w:t xml:space="preserve">Публикация работ участников на официальном веб-сайте Организатора </w:t>
      </w:r>
      <w:hyperlink r:id="rId7" w:history="1">
        <w:r w:rsidR="00977E35">
          <w:rPr>
            <w:rStyle w:val="a5"/>
            <w:rFonts w:ascii="Times New Roman" w:eastAsia="Times New Roman" w:hAnsi="Times New Roman"/>
            <w:sz w:val="28"/>
            <w:szCs w:val="28"/>
          </w:rPr>
          <w:t>www.plasters.ru</w:t>
        </w:r>
      </w:hyperlink>
      <w:r w:rsidR="00977E35" w:rsidRPr="00977E35">
        <w:rPr>
          <w:rFonts w:ascii="Times New Roman" w:eastAsia="Times New Roman" w:hAnsi="Times New Roman"/>
          <w:sz w:val="28"/>
          <w:szCs w:val="28"/>
        </w:rPr>
        <w:t xml:space="preserve"> осуществляется </w:t>
      </w:r>
      <w:r w:rsidRPr="00977E35">
        <w:rPr>
          <w:rFonts w:ascii="Times New Roman" w:eastAsia="Times New Roman" w:hAnsi="Times New Roman"/>
          <w:sz w:val="28"/>
          <w:szCs w:val="28"/>
        </w:rPr>
        <w:t xml:space="preserve">в период с 00:00 (по </w:t>
      </w:r>
      <w:r w:rsidRPr="00A863B8">
        <w:rPr>
          <w:rFonts w:ascii="Times New Roman" w:eastAsia="Times New Roman" w:hAnsi="Times New Roman"/>
          <w:sz w:val="28"/>
          <w:szCs w:val="28"/>
        </w:rPr>
        <w:t>московскому времени) 1</w:t>
      </w:r>
      <w:r w:rsidR="00A863B8" w:rsidRPr="00A863B8">
        <w:rPr>
          <w:rFonts w:ascii="Times New Roman" w:eastAsia="Times New Roman" w:hAnsi="Times New Roman"/>
          <w:sz w:val="28"/>
          <w:szCs w:val="28"/>
        </w:rPr>
        <w:t xml:space="preserve">5 </w:t>
      </w:r>
      <w:r w:rsidR="009C4F34">
        <w:rPr>
          <w:rFonts w:ascii="Times New Roman" w:eastAsia="Times New Roman" w:hAnsi="Times New Roman"/>
          <w:sz w:val="28"/>
          <w:szCs w:val="28"/>
        </w:rPr>
        <w:t>февраля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года до 23:59 (по московскому времени) </w:t>
      </w:r>
      <w:r w:rsidR="00F053B7">
        <w:rPr>
          <w:rFonts w:ascii="Times New Roman" w:eastAsia="Times New Roman" w:hAnsi="Times New Roman"/>
          <w:sz w:val="28"/>
          <w:szCs w:val="28"/>
        </w:rPr>
        <w:t>1</w:t>
      </w:r>
      <w:r w:rsidR="00F053B7">
        <w:rPr>
          <w:rFonts w:ascii="Times New Roman" w:eastAsia="Times New Roman" w:hAnsi="Times New Roman"/>
          <w:sz w:val="28"/>
          <w:szCs w:val="28"/>
        </w:rPr>
        <w:t>0</w:t>
      </w:r>
      <w:r w:rsidR="00F053B7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F053B7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77E35" w:rsidRPr="00A863B8">
        <w:rPr>
          <w:rFonts w:ascii="Times New Roman" w:eastAsia="Times New Roman" w:hAnsi="Times New Roman"/>
          <w:sz w:val="28"/>
          <w:szCs w:val="28"/>
        </w:rPr>
        <w:t>202</w:t>
      </w:r>
      <w:r w:rsidR="009C4F34">
        <w:rPr>
          <w:rFonts w:ascii="Times New Roman" w:eastAsia="Times New Roman" w:hAnsi="Times New Roman"/>
          <w:sz w:val="28"/>
          <w:szCs w:val="28"/>
        </w:rPr>
        <w:t>4</w:t>
      </w:r>
      <w:r w:rsidR="00977E35" w:rsidRPr="00A863B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026DBBD3" w14:textId="77777777" w:rsidR="00F359E5" w:rsidRPr="00A863B8" w:rsidRDefault="00F359E5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36AEE31" w14:textId="77777777" w:rsidR="00F053B7" w:rsidRDefault="00C96854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1.3.3. Определение и объявление победителей </w:t>
      </w:r>
      <w:r w:rsidR="009C4F34">
        <w:rPr>
          <w:rFonts w:ascii="Times New Roman" w:eastAsia="Times New Roman" w:hAnsi="Times New Roman"/>
          <w:sz w:val="28"/>
          <w:szCs w:val="28"/>
        </w:rPr>
        <w:t>Конкурса, занявших первое, второе и третье место, осуществляется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один раз в три месяца, а именно:</w:t>
      </w:r>
    </w:p>
    <w:p w14:paraId="46CB2FF8" w14:textId="2890B728" w:rsidR="0040677C" w:rsidRDefault="00F053B7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10 марта 2024 года – среди работ участников, поступивших до 29 февраля 2024 включительно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BFC1E46" w14:textId="006B9B17" w:rsidR="0040677C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не позднее</w:t>
      </w:r>
      <w:r w:rsidR="00C96854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 </w:t>
      </w:r>
      <w:r w:rsidR="009C4F34"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971506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июня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– среди работ участников, поступивших до 31 мая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включительно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12226AD4" w14:textId="6A9F544E" w:rsidR="0040677C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="0040677C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 сентября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– среди работ участников, поступивших до 31 августа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включительно, </w:t>
      </w:r>
    </w:p>
    <w:p w14:paraId="4D69032F" w14:textId="50C29214" w:rsidR="0040677C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="0040677C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декабря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– среди работ участников, поступивших до 30 ноября 202</w:t>
      </w:r>
      <w:r w:rsidR="00F053B7">
        <w:rPr>
          <w:rFonts w:ascii="Times New Roman" w:eastAsia="Times New Roman" w:hAnsi="Times New Roman"/>
          <w:sz w:val="28"/>
          <w:szCs w:val="28"/>
        </w:rPr>
        <w:t>4 включительно.</w:t>
      </w:r>
    </w:p>
    <w:p w14:paraId="701A3B1E" w14:textId="7226DFE9" w:rsidR="00217357" w:rsidRPr="00A863B8" w:rsidRDefault="00217357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95AE795" w14:textId="77777777" w:rsidR="00636152" w:rsidRPr="008515E1" w:rsidRDefault="0004042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1.4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. Участие в Конкурсе является добровольным и означает полное согласие Участников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 xml:space="preserve">Конкурса с настоящими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Правилами.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 xml:space="preserve">Настоящие Правила размещены на </w:t>
      </w:r>
      <w:r w:rsidR="009B218E" w:rsidRPr="00A863B8">
        <w:rPr>
          <w:rFonts w:ascii="Times New Roman" w:eastAsia="Times New Roman" w:hAnsi="Times New Roman"/>
          <w:sz w:val="28"/>
          <w:szCs w:val="28"/>
        </w:rPr>
        <w:t>веб-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сайте Организатора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/>
          </w:rPr>
          <w:t>www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/>
          </w:rPr>
          <w:t>plasters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(далее – «Сайт») в разделе </w:t>
      </w:r>
      <w:r w:rsidR="00671CE3" w:rsidRPr="00C16620">
        <w:rPr>
          <w:rFonts w:ascii="Times New Roman" w:eastAsia="Times New Roman" w:hAnsi="Times New Roman"/>
          <w:color w:val="000000"/>
          <w:sz w:val="28"/>
          <w:szCs w:val="28"/>
        </w:rPr>
        <w:t>«</w:t>
      </w:r>
      <w:hyperlink r:id="rId9" w:history="1">
        <w:r w:rsidR="00671CE3" w:rsidRPr="004202B8">
          <w:rPr>
            <w:rStyle w:val="a5"/>
            <w:rFonts w:ascii="Times New Roman" w:eastAsia="Times New Roman" w:hAnsi="Times New Roman"/>
            <w:sz w:val="28"/>
            <w:szCs w:val="28"/>
          </w:rPr>
          <w:t>Акции и конкурсы</w:t>
        </w:r>
      </w:hyperlink>
      <w:r w:rsidR="00671CE3" w:rsidRPr="00C1662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65230" w:rsidRPr="00C166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и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 xml:space="preserve"> представляют со</w:t>
      </w:r>
      <w:r w:rsidR="001B30F4" w:rsidRPr="00A863B8">
        <w:rPr>
          <w:rFonts w:ascii="Times New Roman" w:eastAsia="Times New Roman" w:hAnsi="Times New Roman"/>
          <w:sz w:val="28"/>
          <w:szCs w:val="28"/>
        </w:rPr>
        <w:t xml:space="preserve">бой публичную оферту,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адресованную всем потенциаль</w:t>
      </w:r>
      <w:r w:rsidR="001B30F4" w:rsidRPr="00A863B8">
        <w:rPr>
          <w:rFonts w:ascii="Times New Roman" w:eastAsia="Times New Roman" w:hAnsi="Times New Roman"/>
          <w:sz w:val="28"/>
          <w:szCs w:val="28"/>
        </w:rPr>
        <w:t>ным Участникам Конкурса.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 В силу 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положений ч.3 ст.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434 Гражданского кодекса 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,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 совершение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Участником Конкурса действий, предусмот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ренных 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п.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3.1 настоящих Правил,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рассматривается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 xml:space="preserve"> как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 безоговорочно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е согласие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 Участника Конкурса с условиями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Правил. С момента совершения указанных действий Пр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авила приобретают для Участника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Конкурса и Организатора силу юридически значимого 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соглашения, определяющего права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и обязанности указанных лиц, связанны</w:t>
      </w:r>
      <w:r w:rsidR="008D3855" w:rsidRPr="008515E1">
        <w:rPr>
          <w:rFonts w:ascii="Times New Roman" w:eastAsia="Times New Roman" w:hAnsi="Times New Roman"/>
          <w:sz w:val="28"/>
          <w:szCs w:val="28"/>
        </w:rPr>
        <w:t>х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 с организацией и проведением Конкурса.</w:t>
      </w:r>
      <w:r w:rsidR="00636152" w:rsidRPr="008515E1">
        <w:rPr>
          <w:rFonts w:ascii="Times New Roman" w:eastAsia="Times New Roman" w:hAnsi="Times New Roman"/>
          <w:sz w:val="28"/>
          <w:szCs w:val="28"/>
        </w:rPr>
        <w:cr/>
      </w:r>
    </w:p>
    <w:p w14:paraId="6F73185E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 УЧАСТНИКИ КОНКУРСА</w:t>
      </w:r>
    </w:p>
    <w:p w14:paraId="2D7AB4CD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776F09E" w14:textId="6D969792" w:rsidR="00E4629F" w:rsidRPr="009F33E4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55079B" w:rsidRPr="0055079B">
        <w:rPr>
          <w:rFonts w:ascii="Times New Roman" w:eastAsia="Times New Roman" w:hAnsi="Times New Roman"/>
          <w:sz w:val="28"/>
          <w:szCs w:val="28"/>
        </w:rPr>
        <w:t xml:space="preserve">Участником Конкурса признается лицо, достигшее 18 </w:t>
      </w:r>
      <w:r w:rsidR="0055079B" w:rsidRPr="009F33E4">
        <w:rPr>
          <w:rFonts w:ascii="Times New Roman" w:eastAsia="Times New Roman" w:hAnsi="Times New Roman"/>
          <w:sz w:val="28"/>
          <w:szCs w:val="28"/>
        </w:rPr>
        <w:t>(Восемнадцати) лет на дату начала проведения Конкурса</w:t>
      </w:r>
      <w:r w:rsidR="00AC02D3" w:rsidRPr="009F33E4">
        <w:rPr>
          <w:rFonts w:ascii="Times New Roman" w:eastAsia="Times New Roman" w:hAnsi="Times New Roman"/>
          <w:sz w:val="28"/>
          <w:szCs w:val="28"/>
        </w:rPr>
        <w:t xml:space="preserve">, проживающее на территории Российской Федерации, а также стран СНГ (Содружество Независимых Государств).  </w:t>
      </w:r>
    </w:p>
    <w:p w14:paraId="08F9B691" w14:textId="77777777" w:rsidR="00E4629F" w:rsidRPr="009F33E4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EDD91FE" w14:textId="77777777" w:rsidR="00E4629F" w:rsidRPr="008515E1" w:rsidRDefault="00E4629F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lastRenderedPageBreak/>
        <w:t>2.2</w:t>
      </w:r>
      <w:r w:rsidR="00402381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Участником Конкурса признается лицо, соответствующее условиям </w:t>
      </w:r>
      <w:r w:rsidR="005E11A8" w:rsidRPr="008515E1">
        <w:rPr>
          <w:rFonts w:ascii="Times New Roman" w:eastAsia="Times New Roman" w:hAnsi="Times New Roman"/>
          <w:sz w:val="28"/>
          <w:szCs w:val="28"/>
        </w:rPr>
        <w:t>п</w:t>
      </w:r>
      <w:r w:rsidR="00210C2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2</w:t>
      </w:r>
      <w:r w:rsidR="00F224A8" w:rsidRPr="008515E1">
        <w:rPr>
          <w:rFonts w:ascii="Times New Roman" w:eastAsia="Times New Roman" w:hAnsi="Times New Roman"/>
          <w:sz w:val="28"/>
          <w:szCs w:val="28"/>
        </w:rPr>
        <w:t>.</w:t>
      </w:r>
      <w:r w:rsidR="001466AA" w:rsidRPr="008515E1">
        <w:rPr>
          <w:rFonts w:ascii="Times New Roman" w:eastAsia="Times New Roman" w:hAnsi="Times New Roman"/>
          <w:sz w:val="28"/>
          <w:szCs w:val="28"/>
        </w:rPr>
        <w:t>1</w:t>
      </w:r>
      <w:r w:rsidR="00671C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Правил и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выполнившее все необходимые условия Конкурса (</w:t>
      </w:r>
      <w:r w:rsidR="005E11A8" w:rsidRPr="008515E1">
        <w:rPr>
          <w:rFonts w:ascii="Times New Roman" w:eastAsia="Times New Roman" w:hAnsi="Times New Roman"/>
          <w:sz w:val="28"/>
          <w:szCs w:val="28"/>
        </w:rPr>
        <w:t>п</w:t>
      </w:r>
      <w:r w:rsidR="00210C2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3 Правил).</w:t>
      </w:r>
    </w:p>
    <w:p w14:paraId="4536BBC1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FCDA5F7" w14:textId="77777777" w:rsidR="00E4629F" w:rsidRPr="008515E1" w:rsidRDefault="00E4629F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2.3. Принимая участие в Конкурсе, Участник Конкурса подтвержда</w:t>
      </w:r>
      <w:r w:rsidR="00210C29" w:rsidRPr="008515E1">
        <w:rPr>
          <w:rFonts w:ascii="Times New Roman" w:eastAsia="Times New Roman" w:hAnsi="Times New Roman"/>
          <w:sz w:val="28"/>
          <w:szCs w:val="28"/>
        </w:rPr>
        <w:t>е</w:t>
      </w:r>
      <w:r w:rsidRPr="008515E1">
        <w:rPr>
          <w:rFonts w:ascii="Times New Roman" w:eastAsia="Times New Roman" w:hAnsi="Times New Roman"/>
          <w:sz w:val="28"/>
          <w:szCs w:val="28"/>
        </w:rPr>
        <w:t>т, что ознакомлен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с настоящими Правилами и принима</w:t>
      </w:r>
      <w:r w:rsidR="00FB4F21" w:rsidRPr="008515E1">
        <w:rPr>
          <w:rFonts w:ascii="Times New Roman" w:eastAsia="Times New Roman" w:hAnsi="Times New Roman"/>
          <w:sz w:val="28"/>
          <w:szCs w:val="28"/>
        </w:rPr>
        <w:t>е</w:t>
      </w:r>
      <w:r w:rsidRPr="008515E1">
        <w:rPr>
          <w:rFonts w:ascii="Times New Roman" w:eastAsia="Times New Roman" w:hAnsi="Times New Roman"/>
          <w:sz w:val="28"/>
          <w:szCs w:val="28"/>
        </w:rPr>
        <w:t>т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условия Конкурса, а также принима</w:t>
      </w:r>
      <w:r w:rsidR="00FB4F21" w:rsidRPr="008515E1">
        <w:rPr>
          <w:rFonts w:ascii="Times New Roman" w:eastAsia="Times New Roman" w:hAnsi="Times New Roman"/>
          <w:sz w:val="28"/>
          <w:szCs w:val="28"/>
        </w:rPr>
        <w:t>е</w:t>
      </w:r>
      <w:r w:rsidRPr="008515E1">
        <w:rPr>
          <w:rFonts w:ascii="Times New Roman" w:eastAsia="Times New Roman" w:hAnsi="Times New Roman"/>
          <w:sz w:val="28"/>
          <w:szCs w:val="28"/>
        </w:rPr>
        <w:t>т на себя все риски, связанные с участием в Конкурсе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и получением Призов (как этот термин определен в п.6.1 Правил).</w:t>
      </w:r>
    </w:p>
    <w:p w14:paraId="6F64E02D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BF90A53" w14:textId="77777777" w:rsidR="00E4629F" w:rsidRPr="00A863B8" w:rsidRDefault="00F451AE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2.4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. Факт участия в Конкурсе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подразумевает, что Участник Конкурса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соглашае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тся с тем, что в случае участия или победы в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Конкурсе</w:t>
      </w:r>
      <w:r w:rsidR="00210C29" w:rsidRPr="00A863B8">
        <w:rPr>
          <w:rFonts w:ascii="Times New Roman" w:eastAsia="Times New Roman" w:hAnsi="Times New Roman"/>
          <w:sz w:val="28"/>
          <w:szCs w:val="28"/>
        </w:rPr>
        <w:t>,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Ф</w:t>
      </w:r>
      <w:r w:rsidR="002603BF" w:rsidRPr="00A863B8">
        <w:rPr>
          <w:rFonts w:ascii="Times New Roman" w:eastAsia="Times New Roman" w:hAnsi="Times New Roman"/>
          <w:sz w:val="28"/>
          <w:szCs w:val="28"/>
        </w:rPr>
        <w:t>.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И</w:t>
      </w:r>
      <w:r w:rsidR="002603BF" w:rsidRPr="00A863B8">
        <w:rPr>
          <w:rFonts w:ascii="Times New Roman" w:eastAsia="Times New Roman" w:hAnsi="Times New Roman"/>
          <w:sz w:val="28"/>
          <w:szCs w:val="28"/>
        </w:rPr>
        <w:t>.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О</w:t>
      </w:r>
      <w:r w:rsidR="002603BF" w:rsidRPr="00A863B8">
        <w:rPr>
          <w:rFonts w:ascii="Times New Roman" w:eastAsia="Times New Roman" w:hAnsi="Times New Roman"/>
          <w:sz w:val="28"/>
          <w:szCs w:val="28"/>
        </w:rPr>
        <w:t>.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,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город, адрес профиля в социальных сетях,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фотографии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и видео</w:t>
      </w:r>
      <w:r w:rsidR="001466AA" w:rsidRPr="00A863B8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,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 интервью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2411B" w:rsidRPr="00A863B8">
        <w:rPr>
          <w:rFonts w:ascii="Times New Roman" w:eastAsia="Times New Roman" w:hAnsi="Times New Roman"/>
          <w:sz w:val="28"/>
          <w:szCs w:val="28"/>
        </w:rPr>
        <w:t>конкурсные работы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Участника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могут быть использованы Организатором, в том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числе:</w:t>
      </w:r>
    </w:p>
    <w:p w14:paraId="6C0DBBE3" w14:textId="77777777" w:rsidR="00E4629F" w:rsidRPr="00A863B8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5EDD3F8" w14:textId="77777777" w:rsidR="00E4629F" w:rsidRPr="00A863B8" w:rsidRDefault="008C1406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2.4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.1. </w:t>
      </w:r>
      <w:proofErr w:type="gramStart"/>
      <w:r w:rsidR="00E4629F" w:rsidRPr="00A863B8">
        <w:rPr>
          <w:rFonts w:ascii="Times New Roman" w:eastAsia="Times New Roman" w:hAnsi="Times New Roman"/>
          <w:sz w:val="28"/>
          <w:szCs w:val="28"/>
        </w:rPr>
        <w:t>Опубликованы</w:t>
      </w:r>
      <w:proofErr w:type="gramEnd"/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 xml:space="preserve">официальном </w:t>
      </w:r>
      <w:r w:rsidR="00251867" w:rsidRPr="00A863B8">
        <w:rPr>
          <w:rFonts w:ascii="Times New Roman" w:eastAsia="Times New Roman" w:hAnsi="Times New Roman"/>
          <w:sz w:val="28"/>
          <w:szCs w:val="28"/>
        </w:rPr>
        <w:t>Сайте и в социальных сетях</w:t>
      </w:r>
      <w:r w:rsidR="009B218E" w:rsidRPr="00A863B8"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="00251867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6FE9CF7F" w14:textId="77777777" w:rsidR="00E4629F" w:rsidRPr="00A863B8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7CA2562" w14:textId="58039F7E" w:rsidR="00E4629F" w:rsidRPr="008515E1" w:rsidRDefault="008C1406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2.4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.2. Опубликованы в СМИ</w:t>
      </w:r>
      <w:r w:rsidR="00A2411B" w:rsidRPr="00A863B8">
        <w:rPr>
          <w:rFonts w:ascii="Times New Roman" w:eastAsia="Times New Roman" w:hAnsi="Times New Roman"/>
          <w:sz w:val="28"/>
          <w:szCs w:val="28"/>
        </w:rPr>
        <w:t>, в сети Интернет</w:t>
      </w:r>
      <w:r w:rsidR="00A2411B" w:rsidRPr="008515E1">
        <w:rPr>
          <w:rFonts w:ascii="Times New Roman" w:eastAsia="Times New Roman" w:hAnsi="Times New Roman"/>
          <w:sz w:val="28"/>
          <w:szCs w:val="28"/>
        </w:rPr>
        <w:t>, в иных рекламных или информационных материалах Организатора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в качестве информации, связанной с Конкурсом</w:t>
      </w:r>
      <w:r w:rsidR="006578D5">
        <w:rPr>
          <w:rFonts w:ascii="Times New Roman" w:eastAsia="Times New Roman" w:hAnsi="Times New Roman"/>
          <w:sz w:val="28"/>
          <w:szCs w:val="28"/>
        </w:rPr>
        <w:t>, или иной рекламной информации о продук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ции </w:t>
      </w:r>
      <w:r w:rsidR="006578D5">
        <w:rPr>
          <w:rFonts w:ascii="Times New Roman" w:eastAsia="Times New Roman" w:hAnsi="Times New Roman"/>
          <w:sz w:val="28"/>
          <w:szCs w:val="28"/>
        </w:rPr>
        <w:t>Организатора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21091052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3C3ED08" w14:textId="296FA953" w:rsidR="00E4629F" w:rsidRPr="009F33E4" w:rsidRDefault="005D7845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2.5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. Участник, пр</w:t>
      </w:r>
      <w:r w:rsidR="00FB4F21" w:rsidRPr="008515E1">
        <w:rPr>
          <w:rFonts w:ascii="Times New Roman" w:eastAsia="Times New Roman" w:hAnsi="Times New Roman"/>
          <w:sz w:val="28"/>
          <w:szCs w:val="28"/>
        </w:rPr>
        <w:t>изнанный Победителем Конкурса,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должен</w:t>
      </w:r>
      <w:r w:rsidR="00BD0DFE">
        <w:rPr>
          <w:rFonts w:ascii="Times New Roman" w:eastAsia="Times New Roman" w:hAnsi="Times New Roman"/>
          <w:sz w:val="28"/>
          <w:szCs w:val="28"/>
        </w:rPr>
        <w:t>,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по просьбе Организатора</w:t>
      </w:r>
      <w:r w:rsidR="00BD0DFE">
        <w:rPr>
          <w:rFonts w:ascii="Times New Roman" w:eastAsia="Times New Roman" w:hAnsi="Times New Roman"/>
          <w:sz w:val="28"/>
          <w:szCs w:val="28"/>
        </w:rPr>
        <w:t>,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принять участие в интервьюировании,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фото- и видеосъёмке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, посвященным событию (событие –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п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ризнани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е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E1DF9" w:rsidRPr="008515E1">
        <w:rPr>
          <w:rFonts w:ascii="Times New Roman" w:eastAsia="Times New Roman" w:hAnsi="Times New Roman"/>
          <w:sz w:val="28"/>
          <w:szCs w:val="28"/>
        </w:rPr>
        <w:t>П</w:t>
      </w:r>
      <w:r w:rsidR="00962D79" w:rsidRPr="008515E1">
        <w:rPr>
          <w:rFonts w:ascii="Times New Roman" w:eastAsia="Times New Roman" w:hAnsi="Times New Roman"/>
          <w:sz w:val="28"/>
          <w:szCs w:val="28"/>
        </w:rPr>
        <w:t>обедителя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Конкурса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о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бладателем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Приза),</w:t>
      </w:r>
      <w:r w:rsidR="00BD590D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без выплаты за это дополнительного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вознаграждения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. Принимая участие в Конкурсе, Участник </w:t>
      </w:r>
      <w:r w:rsidR="00C83E4D">
        <w:rPr>
          <w:rFonts w:ascii="Times New Roman" w:eastAsia="Times New Roman" w:hAnsi="Times New Roman"/>
          <w:sz w:val="28"/>
          <w:szCs w:val="28"/>
        </w:rPr>
        <w:t xml:space="preserve">дает </w:t>
      </w:r>
      <w:r w:rsidR="00BD0DFE">
        <w:rPr>
          <w:rFonts w:ascii="Times New Roman" w:eastAsia="Times New Roman" w:hAnsi="Times New Roman"/>
          <w:sz w:val="28"/>
          <w:szCs w:val="28"/>
        </w:rPr>
        <w:t>согла</w:t>
      </w:r>
      <w:r w:rsidR="00C83E4D">
        <w:rPr>
          <w:rFonts w:ascii="Times New Roman" w:eastAsia="Times New Roman" w:hAnsi="Times New Roman"/>
          <w:sz w:val="28"/>
          <w:szCs w:val="28"/>
        </w:rPr>
        <w:t>сие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045354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безвозмездно</w:t>
      </w:r>
      <w:r w:rsidR="00BD0DFE">
        <w:rPr>
          <w:rFonts w:ascii="Times New Roman" w:eastAsia="Times New Roman" w:hAnsi="Times New Roman"/>
          <w:sz w:val="28"/>
          <w:szCs w:val="28"/>
        </w:rPr>
        <w:t>е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ление 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Организатору права на использование его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Ф</w:t>
      </w:r>
      <w:r w:rsidR="002603BF" w:rsidRPr="008515E1">
        <w:rPr>
          <w:rFonts w:ascii="Times New Roman" w:eastAsia="Times New Roman" w:hAnsi="Times New Roman"/>
          <w:sz w:val="28"/>
          <w:szCs w:val="28"/>
        </w:rPr>
        <w:t>.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И</w:t>
      </w:r>
      <w:r w:rsidR="002603BF" w:rsidRPr="008515E1">
        <w:rPr>
          <w:rFonts w:ascii="Times New Roman" w:eastAsia="Times New Roman" w:hAnsi="Times New Roman"/>
          <w:sz w:val="28"/>
          <w:szCs w:val="28"/>
        </w:rPr>
        <w:t>.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О</w:t>
      </w:r>
      <w:r w:rsidR="002603BF" w:rsidRPr="008515E1">
        <w:rPr>
          <w:rFonts w:ascii="Times New Roman" w:eastAsia="Times New Roman" w:hAnsi="Times New Roman"/>
          <w:sz w:val="28"/>
          <w:szCs w:val="28"/>
        </w:rPr>
        <w:t>.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, фотографий, </w:t>
      </w:r>
      <w:r w:rsidR="00C83E4D">
        <w:rPr>
          <w:rFonts w:ascii="Times New Roman" w:eastAsia="Times New Roman" w:hAnsi="Times New Roman"/>
          <w:sz w:val="28"/>
          <w:szCs w:val="28"/>
        </w:rPr>
        <w:t xml:space="preserve">текстового отзыва, </w:t>
      </w:r>
      <w:proofErr w:type="spellStart"/>
      <w:r w:rsidR="000E033B">
        <w:rPr>
          <w:rFonts w:ascii="Times New Roman" w:eastAsia="Times New Roman" w:hAnsi="Times New Roman"/>
          <w:sz w:val="28"/>
          <w:szCs w:val="28"/>
        </w:rPr>
        <w:t>видеоотзыва</w:t>
      </w:r>
      <w:proofErr w:type="spellEnd"/>
      <w:r w:rsidR="000E033B">
        <w:rPr>
          <w:rFonts w:ascii="Times New Roman" w:eastAsia="Times New Roman" w:hAnsi="Times New Roman"/>
          <w:sz w:val="28"/>
          <w:szCs w:val="28"/>
        </w:rPr>
        <w:t xml:space="preserve">, </w:t>
      </w:r>
      <w:r w:rsidR="00BD0DFE">
        <w:rPr>
          <w:rFonts w:ascii="Times New Roman" w:eastAsia="Times New Roman" w:hAnsi="Times New Roman"/>
          <w:sz w:val="28"/>
          <w:szCs w:val="28"/>
        </w:rPr>
        <w:t>фотографий конкурсной работы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и материалов, изготовленных в связи с его участием в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 xml:space="preserve">Конкурсе, </w:t>
      </w:r>
      <w:r w:rsidR="00045354" w:rsidRPr="009F33E4">
        <w:rPr>
          <w:rFonts w:ascii="Times New Roman" w:eastAsia="Times New Roman" w:hAnsi="Times New Roman"/>
          <w:sz w:val="28"/>
          <w:szCs w:val="28"/>
        </w:rPr>
        <w:t xml:space="preserve">в целях распространения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>рекламной информации о Конкурсе</w:t>
      </w:r>
      <w:r w:rsidR="00BD0DFE" w:rsidRPr="009F33E4">
        <w:rPr>
          <w:rFonts w:ascii="Times New Roman" w:eastAsia="Times New Roman" w:hAnsi="Times New Roman"/>
          <w:sz w:val="28"/>
          <w:szCs w:val="28"/>
        </w:rPr>
        <w:t xml:space="preserve"> или продукции Организатора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E69448B" w14:textId="77777777" w:rsidR="00E4629F" w:rsidRPr="009F33E4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7774D0E" w14:textId="77777777" w:rsidR="004B39AD" w:rsidRPr="009F33E4" w:rsidRDefault="005D7845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>2.6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>. Организатор вправе проверять Участника Конкурса на соответствие требованиям,</w:t>
      </w:r>
      <w:r w:rsidR="00321BEA" w:rsidRPr="009F33E4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>установленным настоящими Правилами.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 В случае непред</w:t>
      </w:r>
      <w:r w:rsidR="007F6C04" w:rsidRPr="009F33E4">
        <w:rPr>
          <w:rFonts w:ascii="Times New Roman" w:eastAsia="Times New Roman" w:hAnsi="Times New Roman"/>
          <w:sz w:val="28"/>
          <w:szCs w:val="28"/>
        </w:rPr>
        <w:t>о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ставления Участником данных, необходимых для проверки Участника на соответствие Правилам, Организатор вправе в одностороннем порядке исключить данного Участника из участия в Конкурсе, а в случае выигрыша Приза таким Участником </w:t>
      </w:r>
      <w:r w:rsidR="00045354" w:rsidRPr="009F33E4">
        <w:rPr>
          <w:rFonts w:ascii="Times New Roman" w:eastAsia="Times New Roman" w:hAnsi="Times New Roman"/>
          <w:sz w:val="28"/>
          <w:szCs w:val="28"/>
        </w:rPr>
        <w:t>–</w:t>
      </w:r>
      <w:r w:rsidR="00321BEA" w:rsidRPr="009F33E4">
        <w:rPr>
          <w:rFonts w:ascii="Times New Roman" w:eastAsia="Times New Roman" w:hAnsi="Times New Roman"/>
          <w:sz w:val="28"/>
          <w:szCs w:val="28"/>
        </w:rPr>
        <w:t xml:space="preserve"> 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не вручать Приз </w:t>
      </w:r>
      <w:r w:rsidR="00045354" w:rsidRPr="009F33E4">
        <w:rPr>
          <w:rFonts w:ascii="Times New Roman" w:eastAsia="Times New Roman" w:hAnsi="Times New Roman"/>
          <w:sz w:val="28"/>
          <w:szCs w:val="28"/>
        </w:rPr>
        <w:t>данному Участнику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 и присвоить Победу другому Участнику</w:t>
      </w:r>
      <w:r w:rsidR="00E6696D" w:rsidRPr="009F33E4">
        <w:rPr>
          <w:rFonts w:ascii="Times New Roman" w:eastAsia="Times New Roman" w:hAnsi="Times New Roman"/>
          <w:sz w:val="28"/>
          <w:szCs w:val="28"/>
        </w:rPr>
        <w:t xml:space="preserve"> или не объявлять нового Победителя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.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cr/>
      </w:r>
    </w:p>
    <w:p w14:paraId="66D3F3A4" w14:textId="23641AA4" w:rsidR="00BE7F11" w:rsidRPr="009F33E4" w:rsidRDefault="005D7845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>2.7</w:t>
      </w:r>
      <w:r w:rsidR="00BE7F11" w:rsidRPr="009F33E4">
        <w:rPr>
          <w:rFonts w:ascii="Times New Roman" w:eastAsia="Times New Roman" w:hAnsi="Times New Roman"/>
          <w:sz w:val="28"/>
          <w:szCs w:val="28"/>
        </w:rPr>
        <w:t>. Принимая участие в Конкурсе</w:t>
      </w:r>
      <w:r w:rsidR="00EE1DF9" w:rsidRPr="009F33E4">
        <w:rPr>
          <w:rFonts w:ascii="Times New Roman" w:eastAsia="Times New Roman" w:hAnsi="Times New Roman"/>
          <w:sz w:val="28"/>
          <w:szCs w:val="28"/>
        </w:rPr>
        <w:t>,</w:t>
      </w:r>
      <w:r w:rsidR="00BE7F11" w:rsidRPr="009F33E4">
        <w:rPr>
          <w:rFonts w:ascii="Times New Roman" w:eastAsia="Times New Roman" w:hAnsi="Times New Roman"/>
          <w:sz w:val="28"/>
          <w:szCs w:val="28"/>
        </w:rPr>
        <w:t xml:space="preserve"> Участник дает согласие на обработку своих персональных данных</w:t>
      </w:r>
      <w:r w:rsidR="00C83E4D" w:rsidRPr="009F33E4">
        <w:rPr>
          <w:rFonts w:ascii="Times New Roman" w:eastAsia="Times New Roman" w:hAnsi="Times New Roman"/>
          <w:sz w:val="28"/>
          <w:szCs w:val="28"/>
        </w:rPr>
        <w:t xml:space="preserve"> Организатором и</w:t>
      </w:r>
      <w:r w:rsidR="000E033B" w:rsidRPr="009F33E4">
        <w:rPr>
          <w:rFonts w:ascii="Times New Roman" w:eastAsia="Times New Roman" w:hAnsi="Times New Roman"/>
          <w:sz w:val="28"/>
          <w:szCs w:val="28"/>
        </w:rPr>
        <w:t xml:space="preserve"> передачу персональных данных</w:t>
      </w:r>
      <w:r w:rsidR="00C83E4D" w:rsidRPr="009F33E4">
        <w:rPr>
          <w:rFonts w:ascii="Times New Roman" w:eastAsia="Times New Roman" w:hAnsi="Times New Roman"/>
          <w:sz w:val="28"/>
          <w:szCs w:val="28"/>
        </w:rPr>
        <w:t xml:space="preserve"> третьим лицам, уполномоченным Организатором на доставку, и/или вручение Приза, и/ил</w:t>
      </w:r>
      <w:r w:rsidR="000E033B" w:rsidRPr="009F33E4">
        <w:rPr>
          <w:rFonts w:ascii="Times New Roman" w:eastAsia="Times New Roman" w:hAnsi="Times New Roman"/>
          <w:sz w:val="28"/>
          <w:szCs w:val="28"/>
        </w:rPr>
        <w:t xml:space="preserve">и применение Приза в магазине, в случаях, предусмотренных данными Правилами. </w:t>
      </w:r>
    </w:p>
    <w:p w14:paraId="6C36C772" w14:textId="77777777" w:rsidR="00BE7F11" w:rsidRPr="009F33E4" w:rsidRDefault="00BE7F11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C8E5DB3" w14:textId="77777777" w:rsidR="008400D7" w:rsidRPr="008515E1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3. УСЛОВИЯ УЧАСТИЯ В КОНКУРСЕ</w:t>
      </w:r>
    </w:p>
    <w:p w14:paraId="4CAD441D" w14:textId="77777777" w:rsidR="008400D7" w:rsidRPr="008515E1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E1AED32" w14:textId="57C766B0" w:rsidR="008400D7" w:rsidRPr="00A863B8" w:rsidRDefault="008400D7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3.1. Для того чтобы принять участие в Конкурсе,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Участнику Конкурса необходимо в период 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с 00:00 (по московскому времени) </w:t>
      </w:r>
      <w:r w:rsidR="00DA7BEB">
        <w:rPr>
          <w:rFonts w:ascii="Times New Roman" w:eastAsia="Times New Roman" w:hAnsi="Times New Roman"/>
          <w:sz w:val="28"/>
          <w:szCs w:val="28"/>
        </w:rPr>
        <w:t>15 февраля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DA7BEB">
        <w:rPr>
          <w:rFonts w:ascii="Times New Roman" w:eastAsia="Times New Roman" w:hAnsi="Times New Roman"/>
          <w:sz w:val="28"/>
          <w:szCs w:val="28"/>
        </w:rPr>
        <w:t>3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года по 23:59 (по московскому времени) </w:t>
      </w:r>
      <w:r w:rsidR="00F053B7">
        <w:rPr>
          <w:rFonts w:ascii="Times New Roman" w:eastAsia="Times New Roman" w:hAnsi="Times New Roman"/>
          <w:sz w:val="28"/>
          <w:szCs w:val="28"/>
        </w:rPr>
        <w:t>01 декабря</w:t>
      </w:r>
      <w:r w:rsidR="00DA7BEB">
        <w:rPr>
          <w:rFonts w:ascii="Times New Roman" w:eastAsia="Times New Roman" w:hAnsi="Times New Roman"/>
          <w:sz w:val="28"/>
          <w:szCs w:val="28"/>
        </w:rPr>
        <w:t xml:space="preserve"> 2024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63B8">
        <w:rPr>
          <w:rFonts w:ascii="Times New Roman" w:eastAsia="Times New Roman" w:hAnsi="Times New Roman"/>
          <w:sz w:val="28"/>
          <w:szCs w:val="28"/>
        </w:rPr>
        <w:t>совершить следующие действия:</w:t>
      </w:r>
    </w:p>
    <w:p w14:paraId="5A0A56C7" w14:textId="77777777" w:rsidR="008400D7" w:rsidRPr="00A863B8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9AFF24C" w14:textId="77777777" w:rsidR="008400D7" w:rsidRPr="004221FC" w:rsidRDefault="008400D7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3.1.1. </w:t>
      </w:r>
      <w:proofErr w:type="gramStart"/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Записать </w:t>
      </w:r>
      <w:proofErr w:type="spellStart"/>
      <w:r w:rsidR="007800EA" w:rsidRPr="00A863B8">
        <w:rPr>
          <w:rFonts w:ascii="Times New Roman" w:eastAsia="Times New Roman" w:hAnsi="Times New Roman"/>
          <w:sz w:val="28"/>
          <w:szCs w:val="28"/>
        </w:rPr>
        <w:t>видео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 о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 xml:space="preserve"> РЕМОНТЕ, выполненном с материалами</w:t>
      </w:r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 брендов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SILK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PLASTER</w:t>
      </w:r>
      <w:r w:rsidR="00DA7BEB">
        <w:rPr>
          <w:rFonts w:ascii="Times New Roman" w:eastAsia="Times New Roman" w:hAnsi="Times New Roman"/>
          <w:sz w:val="28"/>
          <w:szCs w:val="28"/>
        </w:rPr>
        <w:t>,</w:t>
      </w:r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VICTORIA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DU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MONDE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ABSOLUTE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ECOWALLPAPER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PARITET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DECOR</w:t>
      </w:r>
      <w:r w:rsidR="00784672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0F35" w:rsidRPr="00A863B8">
        <w:rPr>
          <w:rFonts w:ascii="Times New Roman" w:eastAsia="Times New Roman" w:hAnsi="Times New Roman"/>
          <w:sz w:val="28"/>
          <w:szCs w:val="28"/>
        </w:rPr>
        <w:t>и/</w:t>
      </w:r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>сделать фото-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, который включает в себя 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>3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 xml:space="preserve"> до 10 фотографий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>и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>письменную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 историю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 xml:space="preserve"> (обязательно для фото-отзывов)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>, посвященную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 xml:space="preserve"> выполненному ремонту с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 одн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>им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 xml:space="preserve"> или нескольким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>и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 xml:space="preserve"> материалам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>и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 брендов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SILK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PLASTER</w:t>
      </w:r>
      <w:r w:rsidR="00DA7BEB">
        <w:rPr>
          <w:rFonts w:ascii="Times New Roman" w:eastAsia="Times New Roman" w:hAnsi="Times New Roman"/>
          <w:sz w:val="28"/>
          <w:szCs w:val="28"/>
        </w:rPr>
        <w:t>,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VICTORIA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DU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MONDE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ABSOLUTE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ECOWALLPAPER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PARITET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DECOR</w:t>
      </w:r>
      <w:r w:rsidR="001B30F4" w:rsidRPr="004221FC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Pr="004221FC">
        <w:rPr>
          <w:rFonts w:ascii="Times New Roman" w:eastAsia="Times New Roman" w:hAnsi="Times New Roman"/>
          <w:sz w:val="28"/>
          <w:szCs w:val="28"/>
        </w:rPr>
        <w:t>«Работа»)</w:t>
      </w:r>
      <w:r w:rsidR="007B5A6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00EA">
        <w:rPr>
          <w:rFonts w:ascii="Times New Roman" w:eastAsia="Times New Roman" w:hAnsi="Times New Roman"/>
          <w:sz w:val="28"/>
          <w:szCs w:val="28"/>
        </w:rPr>
        <w:t xml:space="preserve">в </w:t>
      </w:r>
      <w:r w:rsidR="007B5A60">
        <w:rPr>
          <w:rFonts w:ascii="Times New Roman" w:eastAsia="Times New Roman" w:hAnsi="Times New Roman"/>
          <w:sz w:val="28"/>
          <w:szCs w:val="28"/>
        </w:rPr>
        <w:t>соответств</w:t>
      </w:r>
      <w:r w:rsidR="007800EA">
        <w:rPr>
          <w:rFonts w:ascii="Times New Roman" w:eastAsia="Times New Roman" w:hAnsi="Times New Roman"/>
          <w:sz w:val="28"/>
          <w:szCs w:val="28"/>
        </w:rPr>
        <w:t>ии</w:t>
      </w:r>
      <w:proofErr w:type="gramEnd"/>
      <w:r w:rsidR="007800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7B5A60">
        <w:rPr>
          <w:rFonts w:ascii="Times New Roman" w:eastAsia="Times New Roman" w:hAnsi="Times New Roman"/>
          <w:sz w:val="28"/>
          <w:szCs w:val="28"/>
        </w:rPr>
        <w:t xml:space="preserve"> требованиям</w:t>
      </w:r>
      <w:r w:rsidR="007800EA">
        <w:rPr>
          <w:rFonts w:ascii="Times New Roman" w:eastAsia="Times New Roman" w:hAnsi="Times New Roman"/>
          <w:sz w:val="28"/>
          <w:szCs w:val="28"/>
        </w:rPr>
        <w:t>и</w:t>
      </w:r>
      <w:r w:rsidR="007B5A60">
        <w:rPr>
          <w:rFonts w:ascii="Times New Roman" w:eastAsia="Times New Roman" w:hAnsi="Times New Roman"/>
          <w:sz w:val="28"/>
          <w:szCs w:val="28"/>
        </w:rPr>
        <w:t xml:space="preserve"> п.4 Правил</w:t>
      </w:r>
      <w:r w:rsidRPr="004221FC">
        <w:rPr>
          <w:rFonts w:ascii="Times New Roman" w:eastAsia="Times New Roman" w:hAnsi="Times New Roman"/>
          <w:sz w:val="28"/>
          <w:szCs w:val="28"/>
        </w:rPr>
        <w:t>.</w:t>
      </w:r>
    </w:p>
    <w:p w14:paraId="4DEF3DED" w14:textId="77777777" w:rsidR="008400D7" w:rsidRPr="004221FC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E2791A6" w14:textId="77777777" w:rsidR="001963B4" w:rsidRPr="008515E1" w:rsidRDefault="008400D7" w:rsidP="009C0F3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3.1.</w:t>
      </w:r>
      <w:r w:rsidR="00E92A28" w:rsidRPr="008515E1">
        <w:rPr>
          <w:rFonts w:ascii="Times New Roman" w:eastAsia="Times New Roman" w:hAnsi="Times New Roman"/>
          <w:sz w:val="28"/>
          <w:szCs w:val="28"/>
        </w:rPr>
        <w:t>2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. </w:t>
      </w:r>
      <w:r w:rsidR="00E11D2B" w:rsidRPr="008515E1">
        <w:rPr>
          <w:rFonts w:ascii="Times New Roman" w:eastAsia="Times New Roman" w:hAnsi="Times New Roman"/>
          <w:sz w:val="28"/>
          <w:szCs w:val="28"/>
        </w:rPr>
        <w:t>О</w:t>
      </w:r>
      <w:r w:rsidR="000C2221" w:rsidRPr="008515E1">
        <w:rPr>
          <w:rFonts w:ascii="Times New Roman" w:eastAsia="Times New Roman" w:hAnsi="Times New Roman"/>
          <w:sz w:val="28"/>
          <w:szCs w:val="28"/>
        </w:rPr>
        <w:t>тправить</w:t>
      </w:r>
      <w:r w:rsidR="009C0F35" w:rsidRPr="008515E1">
        <w:rPr>
          <w:rFonts w:ascii="Times New Roman" w:eastAsia="Times New Roman" w:hAnsi="Times New Roman"/>
          <w:sz w:val="28"/>
          <w:szCs w:val="28"/>
        </w:rPr>
        <w:t xml:space="preserve"> свою Работу на сайте </w:t>
      </w:r>
      <w:hyperlink r:id="rId10" w:history="1"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9C0F35" w:rsidRPr="008515E1">
        <w:rPr>
          <w:rFonts w:ascii="Times New Roman" w:eastAsia="Times New Roman" w:hAnsi="Times New Roman"/>
          <w:sz w:val="28"/>
          <w:szCs w:val="28"/>
        </w:rPr>
        <w:t>, заполнив с</w:t>
      </w:r>
      <w:r w:rsidR="0083783E" w:rsidRPr="008515E1">
        <w:rPr>
          <w:rFonts w:ascii="Times New Roman" w:eastAsia="Times New Roman" w:hAnsi="Times New Roman"/>
          <w:sz w:val="28"/>
          <w:szCs w:val="28"/>
        </w:rPr>
        <w:t xml:space="preserve">пециальную </w:t>
      </w:r>
      <w:r w:rsidR="009C0F35" w:rsidRPr="008515E1">
        <w:rPr>
          <w:rFonts w:ascii="Times New Roman" w:eastAsia="Times New Roman" w:hAnsi="Times New Roman"/>
          <w:sz w:val="28"/>
          <w:szCs w:val="28"/>
        </w:rPr>
        <w:t>форму</w:t>
      </w:r>
      <w:r w:rsidR="0083783E" w:rsidRPr="008515E1">
        <w:rPr>
          <w:rFonts w:ascii="Times New Roman" w:eastAsia="Times New Roman" w:hAnsi="Times New Roman"/>
          <w:sz w:val="28"/>
          <w:szCs w:val="28"/>
        </w:rPr>
        <w:t xml:space="preserve"> на странице Конкурса </w:t>
      </w:r>
      <w:r w:rsidR="00B04941" w:rsidRPr="00C16620">
        <w:rPr>
          <w:rFonts w:ascii="Times New Roman" w:eastAsia="Times New Roman" w:hAnsi="Times New Roman"/>
          <w:color w:val="000000"/>
          <w:sz w:val="28"/>
          <w:szCs w:val="28"/>
        </w:rPr>
        <w:t>в разделе «</w:t>
      </w:r>
      <w:hyperlink r:id="rId11" w:history="1">
        <w:r w:rsidR="00B04941" w:rsidRPr="004202B8">
          <w:rPr>
            <w:rStyle w:val="a5"/>
            <w:rFonts w:ascii="Times New Roman" w:eastAsia="Times New Roman" w:hAnsi="Times New Roman"/>
            <w:sz w:val="28"/>
            <w:szCs w:val="28"/>
          </w:rPr>
          <w:t>Акции и конкурсы</w:t>
        </w:r>
      </w:hyperlink>
      <w:r w:rsidR="00B04941" w:rsidRPr="00C1662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9C0F35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7F0B845D" w14:textId="77777777" w:rsidR="008400D7" w:rsidRPr="008515E1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7E1D5BF" w14:textId="77777777" w:rsidR="008400D7" w:rsidRPr="008515E1" w:rsidRDefault="008400D7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3.2. </w:t>
      </w:r>
      <w:r w:rsidR="007F6C04" w:rsidRPr="008515E1">
        <w:rPr>
          <w:rFonts w:ascii="Times New Roman" w:eastAsia="Times New Roman" w:hAnsi="Times New Roman"/>
          <w:sz w:val="28"/>
          <w:szCs w:val="28"/>
        </w:rPr>
        <w:t xml:space="preserve">Участники Конкурса могут </w:t>
      </w:r>
      <w:r w:rsidR="000C2221" w:rsidRPr="008515E1">
        <w:rPr>
          <w:rFonts w:ascii="Times New Roman" w:eastAsia="Times New Roman" w:hAnsi="Times New Roman"/>
          <w:sz w:val="28"/>
          <w:szCs w:val="28"/>
        </w:rPr>
        <w:t>отправлять</w:t>
      </w:r>
      <w:r w:rsidR="0083783E" w:rsidRPr="008515E1">
        <w:rPr>
          <w:rFonts w:ascii="Times New Roman" w:eastAsia="Times New Roman" w:hAnsi="Times New Roman"/>
          <w:sz w:val="28"/>
          <w:szCs w:val="28"/>
        </w:rPr>
        <w:t xml:space="preserve"> неограниченное количество Р</w:t>
      </w:r>
      <w:r w:rsidR="007F6C04" w:rsidRPr="008515E1">
        <w:rPr>
          <w:rFonts w:ascii="Times New Roman" w:eastAsia="Times New Roman" w:hAnsi="Times New Roman"/>
          <w:sz w:val="28"/>
          <w:szCs w:val="28"/>
        </w:rPr>
        <w:t xml:space="preserve">абот. </w:t>
      </w:r>
      <w:r w:rsidRPr="008515E1">
        <w:rPr>
          <w:rFonts w:ascii="Times New Roman" w:eastAsia="Times New Roman" w:hAnsi="Times New Roman"/>
          <w:sz w:val="28"/>
          <w:szCs w:val="28"/>
        </w:rPr>
        <w:t>Участник Конкурса может занять только 1 (одно) призовое место</w:t>
      </w:r>
      <w:r w:rsidR="00B04941">
        <w:rPr>
          <w:rFonts w:ascii="Times New Roman" w:eastAsia="Times New Roman" w:hAnsi="Times New Roman"/>
          <w:sz w:val="28"/>
          <w:szCs w:val="28"/>
        </w:rPr>
        <w:t xml:space="preserve"> </w:t>
      </w:r>
      <w:r w:rsidR="00922E62">
        <w:rPr>
          <w:rFonts w:ascii="Times New Roman" w:eastAsia="Times New Roman" w:hAnsi="Times New Roman"/>
          <w:sz w:val="28"/>
          <w:szCs w:val="28"/>
        </w:rPr>
        <w:t>в течение всего срока проведения Конкурса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2DD20B3B" w14:textId="77777777" w:rsidR="00FD076A" w:rsidRPr="008515E1" w:rsidRDefault="00FD076A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E05A03C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 ТРЕБОВАНИЯ К РАБОТАМ УЧА</w:t>
      </w:r>
      <w:r w:rsidR="00E74192" w:rsidRPr="008515E1">
        <w:rPr>
          <w:rFonts w:ascii="Times New Roman" w:eastAsia="Times New Roman" w:hAnsi="Times New Roman"/>
          <w:sz w:val="28"/>
          <w:szCs w:val="28"/>
        </w:rPr>
        <w:t>С</w:t>
      </w:r>
      <w:r w:rsidRPr="008515E1">
        <w:rPr>
          <w:rFonts w:ascii="Times New Roman" w:eastAsia="Times New Roman" w:hAnsi="Times New Roman"/>
          <w:sz w:val="28"/>
          <w:szCs w:val="28"/>
        </w:rPr>
        <w:t>ТНИКОВ</w:t>
      </w:r>
    </w:p>
    <w:p w14:paraId="68E11AC6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ECD1D3C" w14:textId="77777777" w:rsidR="00C84E99" w:rsidRPr="00A863B8" w:rsidRDefault="00C84E99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4.1. Требова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>ния к Работам Участников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 xml:space="preserve">, предоставляющим </w:t>
      </w:r>
      <w:proofErr w:type="spellStart"/>
      <w:r w:rsidR="00321BEA" w:rsidRPr="00A863B8">
        <w:rPr>
          <w:rFonts w:ascii="Times New Roman" w:eastAsia="Times New Roman" w:hAnsi="Times New Roman"/>
          <w:sz w:val="28"/>
          <w:szCs w:val="28"/>
        </w:rPr>
        <w:t>видео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Pr="00A863B8">
        <w:rPr>
          <w:rFonts w:ascii="Times New Roman" w:eastAsia="Times New Roman" w:hAnsi="Times New Roman"/>
          <w:sz w:val="28"/>
          <w:szCs w:val="28"/>
        </w:rPr>
        <w:t>:</w:t>
      </w:r>
    </w:p>
    <w:p w14:paraId="3DE75193" w14:textId="77777777" w:rsidR="00C84E99" w:rsidRPr="00A863B8" w:rsidRDefault="005904F6" w:rsidP="00F77E58">
      <w:pPr>
        <w:shd w:val="clear" w:color="auto" w:fill="FFFFFF"/>
        <w:spacing w:line="261" w:lineRule="atLeas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видео должно быть горизонтальным</w:t>
      </w:r>
      <w:r w:rsidR="0041201C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8B312B" w:rsidRPr="00251CA3">
        <w:rPr>
          <w:rFonts w:ascii="Times New Roman" w:eastAsia="Times New Roman" w:hAnsi="Times New Roman"/>
          <w:sz w:val="28"/>
          <w:szCs w:val="28"/>
        </w:rPr>
        <w:t>вертикальным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</w:t>
      </w:r>
      <w:r w:rsidR="00251CA3">
        <w:rPr>
          <w:rFonts w:ascii="Times New Roman" w:eastAsia="Times New Roman" w:hAnsi="Times New Roman"/>
          <w:sz w:val="28"/>
          <w:szCs w:val="28"/>
        </w:rPr>
        <w:t>с соотношением сторон 16:9 (9:16) и размером сторон (разрешением) не менее 1280</w:t>
      </w:r>
      <w:r w:rsidR="00251CA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251CA3" w:rsidRPr="00251CA3">
        <w:rPr>
          <w:rFonts w:ascii="Times New Roman" w:eastAsia="Times New Roman" w:hAnsi="Times New Roman"/>
          <w:sz w:val="28"/>
          <w:szCs w:val="28"/>
        </w:rPr>
        <w:t>720</w:t>
      </w:r>
      <w:r w:rsidR="00251CA3">
        <w:rPr>
          <w:rFonts w:ascii="Times New Roman" w:eastAsia="Times New Roman" w:hAnsi="Times New Roman"/>
          <w:sz w:val="28"/>
          <w:szCs w:val="28"/>
        </w:rPr>
        <w:t xml:space="preserve"> пикселей (для горизонтальных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видео</w:t>
      </w:r>
      <w:r w:rsidR="00251CA3">
        <w:rPr>
          <w:rFonts w:ascii="Times New Roman" w:eastAsia="Times New Roman" w:hAnsi="Times New Roman"/>
          <w:sz w:val="28"/>
          <w:szCs w:val="28"/>
        </w:rPr>
        <w:t>) и 720</w:t>
      </w:r>
      <w:r w:rsidR="00251CA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1280 пикселей (для вертикальных), в формате </w:t>
      </w:r>
      <w:r w:rsidR="00F77E58">
        <w:rPr>
          <w:rFonts w:ascii="Times New Roman" w:eastAsia="Times New Roman" w:hAnsi="Times New Roman"/>
          <w:sz w:val="28"/>
          <w:szCs w:val="28"/>
          <w:lang w:val="en-US"/>
        </w:rPr>
        <w:t>MP</w:t>
      </w:r>
      <w:r w:rsidR="00F77E58" w:rsidRPr="00F77E58">
        <w:rPr>
          <w:rFonts w:ascii="Times New Roman" w:eastAsia="Times New Roman" w:hAnsi="Times New Roman"/>
          <w:sz w:val="28"/>
          <w:szCs w:val="28"/>
        </w:rPr>
        <w:t>4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F77E58" w:rsidRPr="00F77E58">
        <w:rPr>
          <w:rFonts w:ascii="Times New Roman" w:eastAsia="Times New Roman" w:hAnsi="Times New Roman"/>
          <w:sz w:val="28"/>
          <w:szCs w:val="28"/>
        </w:rPr>
        <w:t xml:space="preserve"> </w:t>
      </w:r>
      <w:r w:rsidR="00F77E58">
        <w:rPr>
          <w:rFonts w:ascii="Times New Roman" w:eastAsia="Times New Roman" w:hAnsi="Times New Roman"/>
          <w:sz w:val="28"/>
          <w:szCs w:val="28"/>
          <w:lang w:val="en-US"/>
        </w:rPr>
        <w:t>MOV</w:t>
      </w:r>
      <w:r w:rsidR="00F77E58">
        <w:rPr>
          <w:rFonts w:ascii="Times New Roman" w:eastAsia="Times New Roman" w:hAnsi="Times New Roman"/>
          <w:sz w:val="28"/>
          <w:szCs w:val="28"/>
        </w:rPr>
        <w:t>. И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зображение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на видео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 xml:space="preserve"> дол</w:t>
      </w:r>
      <w:r w:rsidR="00A863B8" w:rsidRPr="00A863B8">
        <w:rPr>
          <w:rFonts w:ascii="Times New Roman" w:eastAsia="Times New Roman" w:hAnsi="Times New Roman"/>
          <w:sz w:val="28"/>
          <w:szCs w:val="28"/>
        </w:rPr>
        <w:t>жно быть достаточно резким и сфо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кусированным (размытые и нечеткие видеоматериалы могут быть дисквалифицированы)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6E3158E1" w14:textId="77777777" w:rsidR="00D355A1" w:rsidRPr="00A863B8" w:rsidRDefault="00D355A1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 w:rsidRPr="00A863B8">
        <w:rPr>
          <w:rFonts w:ascii="Times New Roman" w:eastAsia="Times New Roman" w:hAnsi="Times New Roman"/>
          <w:sz w:val="28"/>
          <w:szCs w:val="28"/>
        </w:rPr>
        <w:t>видеоотзыв</w:t>
      </w:r>
      <w:proofErr w:type="spellEnd"/>
      <w:r w:rsidRPr="00A863B8">
        <w:rPr>
          <w:rFonts w:ascii="Times New Roman" w:eastAsia="Times New Roman" w:hAnsi="Times New Roman"/>
          <w:sz w:val="28"/>
          <w:szCs w:val="28"/>
        </w:rPr>
        <w:t xml:space="preserve"> должен быть общей продолжительностью </w:t>
      </w:r>
      <w:r w:rsidR="00D30FCF">
        <w:rPr>
          <w:rFonts w:ascii="Times New Roman" w:eastAsia="Times New Roman" w:hAnsi="Times New Roman"/>
          <w:sz w:val="28"/>
          <w:szCs w:val="28"/>
        </w:rPr>
        <w:t>не менее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30 секунд</w:t>
      </w:r>
      <w:r w:rsidR="00D30FCF">
        <w:rPr>
          <w:rFonts w:ascii="Times New Roman" w:eastAsia="Times New Roman" w:hAnsi="Times New Roman"/>
          <w:sz w:val="28"/>
          <w:szCs w:val="28"/>
        </w:rPr>
        <w:t xml:space="preserve"> и не более 10 минут</w:t>
      </w:r>
      <w:r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762B9FD4" w14:textId="77777777" w:rsidR="00784672" w:rsidRPr="00A863B8" w:rsidRDefault="005904F6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1BEA" w:rsidRPr="00A863B8">
        <w:rPr>
          <w:rFonts w:ascii="Times New Roman" w:eastAsia="Times New Roman" w:hAnsi="Times New Roman"/>
          <w:sz w:val="28"/>
          <w:szCs w:val="28"/>
        </w:rPr>
        <w:t>видео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должен</w:t>
      </w:r>
      <w:r w:rsidR="00D355A1" w:rsidRPr="00A863B8">
        <w:rPr>
          <w:rFonts w:ascii="Times New Roman" w:eastAsia="Times New Roman" w:hAnsi="Times New Roman"/>
          <w:sz w:val="28"/>
          <w:szCs w:val="28"/>
        </w:rPr>
        <w:t xml:space="preserve"> включать</w:t>
      </w:r>
      <w:r w:rsidR="00784672" w:rsidRPr="00A863B8">
        <w:rPr>
          <w:rFonts w:ascii="Times New Roman" w:eastAsia="Times New Roman" w:hAnsi="Times New Roman"/>
          <w:sz w:val="28"/>
          <w:szCs w:val="28"/>
        </w:rPr>
        <w:t>:</w:t>
      </w:r>
      <w:r w:rsidR="00D355A1" w:rsidRPr="00A863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29F7E08" w14:textId="77777777" w:rsidR="00D30FCF" w:rsidRDefault="008B312B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а) </w:t>
      </w:r>
      <w:r w:rsidR="00D355A1" w:rsidRPr="00A863B8">
        <w:rPr>
          <w:rFonts w:ascii="Times New Roman" w:eastAsia="Times New Roman" w:hAnsi="Times New Roman"/>
          <w:sz w:val="28"/>
          <w:szCs w:val="28"/>
        </w:rPr>
        <w:t>обзорные кадры ремонта</w:t>
      </w:r>
      <w:r w:rsidR="00511564" w:rsidRPr="00A863B8">
        <w:rPr>
          <w:rFonts w:ascii="Times New Roman" w:eastAsia="Times New Roman" w:hAnsi="Times New Roman"/>
          <w:sz w:val="28"/>
          <w:szCs w:val="28"/>
        </w:rPr>
        <w:t>/интерьера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с материалами брендов, перечисленных в п.3.1.1. </w:t>
      </w:r>
      <w:r w:rsidR="00784672" w:rsidRPr="00A863B8">
        <w:rPr>
          <w:rFonts w:ascii="Times New Roman" w:eastAsia="Times New Roman" w:hAnsi="Times New Roman"/>
          <w:sz w:val="28"/>
          <w:szCs w:val="28"/>
        </w:rPr>
        <w:t>(покрытие вблизи и общие планы ремонта), продолжительностью не менее 15 секунд</w:t>
      </w:r>
      <w:r w:rsidR="00511564" w:rsidRPr="00A863B8">
        <w:rPr>
          <w:rFonts w:ascii="Times New Roman" w:eastAsia="Times New Roman" w:hAnsi="Times New Roman"/>
          <w:sz w:val="28"/>
          <w:szCs w:val="28"/>
        </w:rPr>
        <w:t>. Интерьеры, уже участвовавшие в предыдущих Конкурсах Организатора, к участию не допускаются</w:t>
      </w:r>
      <w:r w:rsidR="00D30FCF">
        <w:rPr>
          <w:rFonts w:ascii="Times New Roman" w:eastAsia="Times New Roman" w:hAnsi="Times New Roman"/>
          <w:sz w:val="28"/>
          <w:szCs w:val="28"/>
        </w:rPr>
        <w:t>;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B2AFAE" w14:textId="77777777" w:rsidR="00D30FCF" w:rsidRDefault="00D30FCF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И/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</w:p>
    <w:p w14:paraId="510A7796" w14:textId="77777777" w:rsidR="00C84E99" w:rsidRDefault="008B312B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б) </w:t>
      </w:r>
      <w:r w:rsidR="00726B93">
        <w:rPr>
          <w:rFonts w:ascii="Times New Roman" w:eastAsia="Times New Roman" w:hAnsi="Times New Roman"/>
          <w:sz w:val="28"/>
          <w:szCs w:val="28"/>
        </w:rPr>
        <w:t>кадры с лицом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и упаковкой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материала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из п.3.1.1.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199A8A04" w14:textId="77777777" w:rsidR="00D30FCF" w:rsidRPr="00A863B8" w:rsidRDefault="00726B93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D30FCF">
        <w:rPr>
          <w:rFonts w:ascii="Times New Roman" w:eastAsia="Times New Roman" w:hAnsi="Times New Roman"/>
          <w:sz w:val="28"/>
          <w:szCs w:val="28"/>
        </w:rPr>
        <w:t xml:space="preserve"> приветствуются не только серьезные, но и веселые, креативные</w:t>
      </w:r>
      <w:r>
        <w:rPr>
          <w:rFonts w:ascii="Times New Roman" w:eastAsia="Times New Roman" w:hAnsi="Times New Roman"/>
          <w:sz w:val="28"/>
          <w:szCs w:val="28"/>
        </w:rPr>
        <w:t xml:space="preserve"> видео о ремонте с материалами брендов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3.1.1.</w:t>
      </w:r>
    </w:p>
    <w:p w14:paraId="58AD6ABB" w14:textId="77777777" w:rsidR="00C84E99" w:rsidRPr="00A863B8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в своем </w:t>
      </w:r>
      <w:proofErr w:type="spellStart"/>
      <w:r w:rsidR="00726B93">
        <w:rPr>
          <w:rFonts w:ascii="Times New Roman" w:eastAsia="Times New Roman" w:hAnsi="Times New Roman"/>
          <w:sz w:val="28"/>
          <w:szCs w:val="28"/>
        </w:rPr>
        <w:t>видео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>отзыве</w:t>
      </w:r>
      <w:proofErr w:type="spellEnd"/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 или в сопроводительном сообщении 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Участник должен указать наим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енование</w:t>
      </w:r>
      <w:r w:rsidR="0041201C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4E39E8" w:rsidRPr="00A863B8">
        <w:rPr>
          <w:rFonts w:ascii="Times New Roman" w:eastAsia="Times New Roman" w:hAnsi="Times New Roman"/>
          <w:sz w:val="28"/>
          <w:szCs w:val="28"/>
        </w:rPr>
        <w:t>используемого м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атериала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>, а также дату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(как минимум год)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 и место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(как минимум город)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 его приобретения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.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Приветствуется предоставление Участниками фотографий кассовых/товарных чеков и упаковки товара.</w:t>
      </w:r>
    </w:p>
    <w:p w14:paraId="0FE47961" w14:textId="77777777" w:rsidR="00C84E99" w:rsidRPr="008515E1" w:rsidRDefault="00C84E99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B1131DD" w14:textId="77777777" w:rsidR="00C84E99" w:rsidRPr="008515E1" w:rsidRDefault="00C84E99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4.2. Требования к Работам Участников</w:t>
      </w:r>
      <w:r w:rsidR="0006125D">
        <w:rPr>
          <w:rFonts w:ascii="Times New Roman" w:eastAsia="Times New Roman" w:hAnsi="Times New Roman"/>
          <w:sz w:val="28"/>
          <w:szCs w:val="28"/>
        </w:rPr>
        <w:t xml:space="preserve">, предоставляющим </w:t>
      </w:r>
      <w:proofErr w:type="spellStart"/>
      <w:r w:rsidR="00726B93">
        <w:rPr>
          <w:rFonts w:ascii="Times New Roman" w:eastAsia="Times New Roman" w:hAnsi="Times New Roman"/>
          <w:sz w:val="28"/>
          <w:szCs w:val="28"/>
        </w:rPr>
        <w:t>фото</w:t>
      </w:r>
      <w:r w:rsidR="00111FD4" w:rsidRPr="008515E1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Pr="008515E1">
        <w:rPr>
          <w:rFonts w:ascii="Times New Roman" w:eastAsia="Times New Roman" w:hAnsi="Times New Roman"/>
          <w:sz w:val="28"/>
          <w:szCs w:val="28"/>
        </w:rPr>
        <w:t>:</w:t>
      </w:r>
    </w:p>
    <w:p w14:paraId="6DB2CAE4" w14:textId="77777777" w:rsidR="00A06E3A" w:rsidRDefault="00A06E3A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фотоотзыв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должен включать фотографии и текстовую историю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F1E8456" w14:textId="77777777" w:rsidR="00EC1B15" w:rsidRPr="00A863B8" w:rsidRDefault="00EC1B15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– количество фотографий, предоставляемое в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рамках одного </w:t>
      </w:r>
      <w:proofErr w:type="spellStart"/>
      <w:r w:rsidRPr="00A863B8">
        <w:rPr>
          <w:rFonts w:ascii="Times New Roman" w:eastAsia="Times New Roman" w:hAnsi="Times New Roman"/>
          <w:sz w:val="28"/>
          <w:szCs w:val="28"/>
        </w:rPr>
        <w:t>фотоотзыва</w:t>
      </w:r>
      <w:proofErr w:type="spellEnd"/>
      <w:r w:rsidRPr="00A863B8">
        <w:rPr>
          <w:rFonts w:ascii="Times New Roman" w:eastAsia="Times New Roman" w:hAnsi="Times New Roman"/>
          <w:sz w:val="28"/>
          <w:szCs w:val="28"/>
        </w:rPr>
        <w:t xml:space="preserve">: от </w:t>
      </w:r>
      <w:r w:rsidR="001B7753" w:rsidRPr="00A863B8">
        <w:rPr>
          <w:rFonts w:ascii="Times New Roman" w:eastAsia="Times New Roman" w:hAnsi="Times New Roman"/>
          <w:sz w:val="28"/>
          <w:szCs w:val="28"/>
        </w:rPr>
        <w:t>3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до 10;</w:t>
      </w:r>
    </w:p>
    <w:p w14:paraId="50C7CCA7" w14:textId="77777777" w:rsidR="00C84E99" w:rsidRPr="00A863B8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proofErr w:type="gramStart"/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>фотографии должны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б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>ыть горизонтальными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 xml:space="preserve"> или вертикальными, размером не менее 1000 </w:t>
      </w:r>
      <w:r w:rsidR="00857114">
        <w:rPr>
          <w:rFonts w:ascii="Times New Roman" w:eastAsia="Times New Roman" w:hAnsi="Times New Roman"/>
          <w:sz w:val="28"/>
          <w:szCs w:val="28"/>
        </w:rPr>
        <w:t>пикселей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 xml:space="preserve"> по меньшей из сторон,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>и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зображение должно быть достаточно резким и сф</w:t>
      </w:r>
      <w:r w:rsidR="00857114">
        <w:rPr>
          <w:rFonts w:ascii="Times New Roman" w:eastAsia="Times New Roman" w:hAnsi="Times New Roman"/>
          <w:sz w:val="28"/>
          <w:szCs w:val="28"/>
        </w:rPr>
        <w:t>о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кусированным (размытые и нечеткие фотографии могут быть дисквалифицированы)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14:paraId="1C0314C9" w14:textId="77777777" w:rsidR="00857114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 xml:space="preserve"> фотографии должны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 xml:space="preserve"> содержать 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а) 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>ремонт, выполненный с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D3AC6" w:rsidRPr="00A863B8">
        <w:rPr>
          <w:rFonts w:ascii="Times New Roman" w:eastAsia="Times New Roman" w:hAnsi="Times New Roman"/>
          <w:sz w:val="28"/>
          <w:szCs w:val="28"/>
        </w:rPr>
        <w:t>м</w:t>
      </w:r>
      <w:r w:rsidRPr="00A863B8">
        <w:rPr>
          <w:rFonts w:ascii="Times New Roman" w:eastAsia="Times New Roman" w:hAnsi="Times New Roman"/>
          <w:sz w:val="28"/>
          <w:szCs w:val="28"/>
        </w:rPr>
        <w:t>атериала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>ми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брендов</w:t>
      </w:r>
      <w:r w:rsidR="00857114">
        <w:rPr>
          <w:rFonts w:ascii="Times New Roman" w:eastAsia="Times New Roman" w:hAnsi="Times New Roman"/>
          <w:sz w:val="28"/>
          <w:szCs w:val="28"/>
        </w:rPr>
        <w:t>, указанных в п.3.1.1</w:t>
      </w:r>
      <w:r w:rsidR="00511564" w:rsidRPr="00A863B8">
        <w:rPr>
          <w:rFonts w:ascii="Times New Roman" w:eastAsia="Times New Roman" w:hAnsi="Times New Roman"/>
          <w:sz w:val="28"/>
          <w:szCs w:val="28"/>
        </w:rPr>
        <w:t>. Интерьеры, уже участвовавшие в предыдущих Конкурсах Организатора, к участию не допускаются</w:t>
      </w:r>
      <w:r w:rsidR="00857114">
        <w:rPr>
          <w:rFonts w:ascii="Times New Roman" w:eastAsia="Times New Roman" w:hAnsi="Times New Roman"/>
          <w:sz w:val="28"/>
          <w:szCs w:val="28"/>
        </w:rPr>
        <w:t>;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D412EFF" w14:textId="77777777" w:rsidR="00857114" w:rsidRDefault="00857114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И/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</w:p>
    <w:p w14:paraId="08B4CD86" w14:textId="77777777" w:rsidR="00C84E99" w:rsidRPr="00A863B8" w:rsidRDefault="008B312B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б) </w:t>
      </w:r>
      <w:r w:rsidR="00857114">
        <w:rPr>
          <w:rFonts w:ascii="Times New Roman" w:eastAsia="Times New Roman" w:hAnsi="Times New Roman"/>
          <w:sz w:val="28"/>
          <w:szCs w:val="28"/>
        </w:rPr>
        <w:t>изображение лица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и упаковки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материала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из п.3.1.1.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1B3D3BD7" w14:textId="77777777" w:rsidR="00C84E99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35DBD" w:rsidRPr="00A863B8">
        <w:rPr>
          <w:rFonts w:ascii="Times New Roman" w:eastAsia="Times New Roman" w:hAnsi="Times New Roman"/>
          <w:sz w:val="28"/>
          <w:szCs w:val="28"/>
        </w:rPr>
        <w:t>т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>екст и</w:t>
      </w:r>
      <w:r w:rsidR="008A6E4E" w:rsidRPr="00A863B8">
        <w:rPr>
          <w:rFonts w:ascii="Times New Roman" w:eastAsia="Times New Roman" w:hAnsi="Times New Roman"/>
          <w:sz w:val="28"/>
          <w:szCs w:val="28"/>
        </w:rPr>
        <w:t>стории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A6E4E" w:rsidRPr="00A863B8">
        <w:rPr>
          <w:rFonts w:ascii="Times New Roman" w:eastAsia="Times New Roman" w:hAnsi="Times New Roman"/>
          <w:sz w:val="28"/>
          <w:szCs w:val="28"/>
        </w:rPr>
        <w:t xml:space="preserve">должен быть не короче 1000 символов и не </w:t>
      </w:r>
      <w:r w:rsidR="00FD076A" w:rsidRPr="00A863B8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="00AD48BF" w:rsidRPr="00A863B8">
        <w:rPr>
          <w:rFonts w:ascii="Times New Roman" w:eastAsia="Times New Roman" w:hAnsi="Times New Roman"/>
          <w:sz w:val="28"/>
          <w:szCs w:val="28"/>
        </w:rPr>
        <w:t>3</w:t>
      </w:r>
      <w:r w:rsidR="00FD076A" w:rsidRPr="00A863B8">
        <w:rPr>
          <w:rFonts w:ascii="Times New Roman" w:eastAsia="Times New Roman" w:hAnsi="Times New Roman"/>
          <w:sz w:val="28"/>
          <w:szCs w:val="28"/>
        </w:rPr>
        <w:t>000</w:t>
      </w:r>
      <w:r w:rsidR="00E35DBD" w:rsidRPr="00A863B8">
        <w:rPr>
          <w:rFonts w:ascii="Times New Roman" w:eastAsia="Times New Roman" w:hAnsi="Times New Roman"/>
          <w:sz w:val="28"/>
          <w:szCs w:val="28"/>
        </w:rPr>
        <w:t xml:space="preserve"> символов с учетом пробелов;</w:t>
      </w:r>
    </w:p>
    <w:p w14:paraId="172D5663" w14:textId="77777777" w:rsidR="00857114" w:rsidRPr="00A863B8" w:rsidRDefault="00857114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приветствуются не только серьезные, но и веселые, креативные фотографии и истории о ремонте с материалами брендов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3.1.1.</w:t>
      </w:r>
    </w:p>
    <w:p w14:paraId="4157DF0B" w14:textId="77777777" w:rsidR="00C84E99" w:rsidRPr="008515E1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в своей истории 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>Участник должен указать наименование используемого материала, а также дату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(как минимум год)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и место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(как минимум город)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его приобретения.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Приветствуется предоставление Участниками фотографий кассовых/товарных чеков и упаковки товара</w:t>
      </w:r>
      <w:r w:rsidR="00A8525D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631482FC" w14:textId="77777777" w:rsidR="00C84E99" w:rsidRPr="008515E1" w:rsidRDefault="00C84E99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4F1DD28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</w:t>
      </w:r>
      <w:r w:rsidR="00E35DBD" w:rsidRPr="008515E1">
        <w:rPr>
          <w:rFonts w:ascii="Times New Roman" w:eastAsia="Times New Roman" w:hAnsi="Times New Roman"/>
          <w:sz w:val="28"/>
          <w:szCs w:val="28"/>
        </w:rPr>
        <w:t>3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. При </w:t>
      </w:r>
      <w:r w:rsidR="00AD48BF">
        <w:rPr>
          <w:rFonts w:ascii="Times New Roman" w:eastAsia="Times New Roman" w:hAnsi="Times New Roman"/>
          <w:sz w:val="28"/>
          <w:szCs w:val="28"/>
        </w:rPr>
        <w:t>регистрации/</w:t>
      </w:r>
      <w:r w:rsidR="00E74192" w:rsidRPr="008515E1">
        <w:rPr>
          <w:rFonts w:ascii="Times New Roman" w:eastAsia="Times New Roman" w:hAnsi="Times New Roman"/>
          <w:sz w:val="28"/>
          <w:szCs w:val="28"/>
        </w:rPr>
        <w:t xml:space="preserve">публикации </w:t>
      </w:r>
      <w:r w:rsidRPr="008515E1">
        <w:rPr>
          <w:rFonts w:ascii="Times New Roman" w:eastAsia="Times New Roman" w:hAnsi="Times New Roman"/>
          <w:sz w:val="28"/>
          <w:szCs w:val="28"/>
        </w:rPr>
        <w:t>Работы запрещается:</w:t>
      </w:r>
    </w:p>
    <w:p w14:paraId="6DBE18AD" w14:textId="77777777" w:rsidR="003B699C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использовать оскорбления, ненормативную лексику, призывы к насилию,</w:t>
      </w:r>
    </w:p>
    <w:p w14:paraId="30C59A30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межнациональной или межрелигиозной розни;</w:t>
      </w:r>
    </w:p>
    <w:p w14:paraId="27B8E84C" w14:textId="77777777" w:rsidR="003B699C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описывать сцены насилия;</w:t>
      </w:r>
    </w:p>
    <w:p w14:paraId="7BB482AC" w14:textId="77777777" w:rsidR="003B699C" w:rsidRPr="008515E1" w:rsidRDefault="005904F6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использовать призывы, дискриминирующие людей по расовому, половому или иным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признакам;</w:t>
      </w:r>
    </w:p>
    <w:p w14:paraId="5706033C" w14:textId="77777777" w:rsidR="00072654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размещать тексты</w:t>
      </w:r>
      <w:r w:rsidR="00857114">
        <w:rPr>
          <w:rFonts w:ascii="Times New Roman" w:eastAsia="Times New Roman" w:hAnsi="Times New Roman"/>
          <w:sz w:val="28"/>
          <w:szCs w:val="28"/>
        </w:rPr>
        <w:t>, фотографии и видеоматериалы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, скопированные с других сайтов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или с сайта Организатора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;</w:t>
      </w:r>
    </w:p>
    <w:p w14:paraId="1CB6ED4A" w14:textId="77777777" w:rsidR="003B699C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использовать</w:t>
      </w:r>
      <w:r w:rsidR="00072654" w:rsidRPr="008515E1">
        <w:rPr>
          <w:rFonts w:ascii="Times New Roman" w:eastAsia="Times New Roman" w:hAnsi="Times New Roman"/>
          <w:sz w:val="28"/>
          <w:szCs w:val="28"/>
        </w:rPr>
        <w:t xml:space="preserve"> недостоверную информацию, порочащую деловую репутацию Организатора.</w:t>
      </w:r>
    </w:p>
    <w:p w14:paraId="30B9F737" w14:textId="77777777" w:rsidR="00072654" w:rsidRPr="008515E1" w:rsidRDefault="005904F6" w:rsidP="00072654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251A73" w:rsidRPr="008515E1">
        <w:rPr>
          <w:rFonts w:ascii="Times New Roman" w:eastAsia="Times New Roman" w:hAnsi="Times New Roman"/>
          <w:sz w:val="28"/>
          <w:szCs w:val="28"/>
        </w:rPr>
        <w:t xml:space="preserve"> нарушать права третьих лиц</w:t>
      </w:r>
      <w:r w:rsidR="00F612E8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694DCFD2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92A9922" w14:textId="77777777" w:rsidR="007F6C04" w:rsidRPr="008515E1" w:rsidRDefault="00251A73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Работы не должны иным образом нарушать действующее законодательство Российской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Федерации.</w:t>
      </w:r>
    </w:p>
    <w:p w14:paraId="22419222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88FE197" w14:textId="61DCB400" w:rsidR="003B699C" w:rsidRPr="008515E1" w:rsidRDefault="003B699C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</w:t>
      </w:r>
      <w:r w:rsidR="00E35DBD" w:rsidRPr="008515E1">
        <w:rPr>
          <w:rFonts w:ascii="Times New Roman" w:eastAsia="Times New Roman" w:hAnsi="Times New Roman"/>
          <w:sz w:val="28"/>
          <w:szCs w:val="28"/>
        </w:rPr>
        <w:t>4</w:t>
      </w:r>
      <w:r w:rsidRPr="008515E1">
        <w:rPr>
          <w:rFonts w:ascii="Times New Roman" w:eastAsia="Times New Roman" w:hAnsi="Times New Roman"/>
          <w:sz w:val="28"/>
          <w:szCs w:val="28"/>
        </w:rPr>
        <w:t>. Работы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Участника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не должны содержать какие-либо объекты интеллектуальной собственности,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правами на которые</w:t>
      </w:r>
      <w:r w:rsidR="001A719D" w:rsidRPr="008515E1">
        <w:rPr>
          <w:rFonts w:ascii="Times New Roman" w:eastAsia="Times New Roman" w:hAnsi="Times New Roman"/>
          <w:sz w:val="28"/>
          <w:szCs w:val="28"/>
        </w:rPr>
        <w:t xml:space="preserve"> Участник Конкурса не обладает. 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Использование</w:t>
      </w:r>
      <w:r w:rsidR="001A719D" w:rsidRPr="008515E1">
        <w:rPr>
          <w:rFonts w:ascii="Times New Roman" w:eastAsia="Times New Roman" w:hAnsi="Times New Roman"/>
          <w:sz w:val="28"/>
          <w:szCs w:val="28"/>
        </w:rPr>
        <w:t xml:space="preserve"> товарн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ых знаков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SILK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PLASTER</w:t>
      </w:r>
      <w:r w:rsidR="00857114">
        <w:rPr>
          <w:rFonts w:ascii="Times New Roman" w:eastAsia="Times New Roman" w:hAnsi="Times New Roman"/>
          <w:sz w:val="28"/>
          <w:szCs w:val="28"/>
        </w:rPr>
        <w:t>,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VICTORIA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DU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MONDE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ABSOLUTE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ECOWALLPAPER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и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PARITET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DECOR</w:t>
      </w:r>
      <w:r w:rsidR="001A719D" w:rsidRPr="008515E1">
        <w:rPr>
          <w:rFonts w:ascii="Times New Roman" w:eastAsia="Times New Roman" w:hAnsi="Times New Roman"/>
          <w:sz w:val="28"/>
          <w:szCs w:val="28"/>
        </w:rPr>
        <w:t xml:space="preserve"> в Работе является правомерным. </w:t>
      </w:r>
      <w:r w:rsidRPr="008515E1">
        <w:rPr>
          <w:rFonts w:ascii="Times New Roman" w:eastAsia="Times New Roman" w:hAnsi="Times New Roman"/>
          <w:sz w:val="28"/>
          <w:szCs w:val="28"/>
        </w:rPr>
        <w:t>Работа не должна нарушать права</w:t>
      </w:r>
      <w:r w:rsidR="00A64F5C">
        <w:rPr>
          <w:rFonts w:ascii="Times New Roman" w:eastAsia="Times New Roman" w:hAnsi="Times New Roman"/>
          <w:sz w:val="28"/>
          <w:szCs w:val="28"/>
        </w:rPr>
        <w:t>, в том числе интеллектуальные,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третьих лиц. При возникновении претензий третьих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лиц в отношении Работы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>,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Участник Конкурса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обязуется урегулировать соответствующие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 xml:space="preserve"> споры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св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 xml:space="preserve">оими силами и за свой счет. </w:t>
      </w:r>
      <w:proofErr w:type="gramStart"/>
      <w:r w:rsidR="00872E7C" w:rsidRPr="008515E1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8515E1">
        <w:rPr>
          <w:rFonts w:ascii="Times New Roman" w:eastAsia="Times New Roman" w:hAnsi="Times New Roman"/>
          <w:sz w:val="28"/>
          <w:szCs w:val="28"/>
        </w:rPr>
        <w:t>возникновении споров в отношении Работ</w:t>
      </w:r>
      <w:r w:rsidR="00A64F5C">
        <w:rPr>
          <w:rFonts w:ascii="Times New Roman" w:eastAsia="Times New Roman" w:hAnsi="Times New Roman"/>
          <w:sz w:val="28"/>
          <w:szCs w:val="28"/>
        </w:rPr>
        <w:t xml:space="preserve">ы, 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 xml:space="preserve">Участник Конкурса, опубликовавший 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соответствующую Работу, 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на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 xml:space="preserve"> усмотрени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е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515E1">
        <w:rPr>
          <w:rFonts w:ascii="Times New Roman" w:eastAsia="Times New Roman" w:hAnsi="Times New Roman"/>
          <w:sz w:val="28"/>
          <w:szCs w:val="28"/>
        </w:rPr>
        <w:t>без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какого бы то ни было уведомления со стороны Организатора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,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прекращает свое участие в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Конкурсе со всеми Работами, 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>опубликованными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им для участия в Конкурсе, а в случае выбора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A060B" w:rsidRPr="008515E1">
        <w:rPr>
          <w:rFonts w:ascii="Times New Roman" w:eastAsia="Times New Roman" w:hAnsi="Times New Roman"/>
          <w:sz w:val="28"/>
          <w:szCs w:val="28"/>
        </w:rPr>
        <w:t>данного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Участника Победителем Конкурса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>,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результат выбора аннулируется,</w:t>
      </w:r>
      <w:r w:rsidR="003A060B" w:rsidRPr="008515E1">
        <w:rPr>
          <w:rFonts w:ascii="Times New Roman" w:eastAsia="Times New Roman" w:hAnsi="Times New Roman"/>
          <w:sz w:val="28"/>
          <w:szCs w:val="28"/>
        </w:rPr>
        <w:t xml:space="preserve"> после чего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Организатор вправе распорядиться причитаю</w:t>
      </w:r>
      <w:r w:rsidR="00EE1DF9" w:rsidRPr="008515E1">
        <w:rPr>
          <w:rFonts w:ascii="Times New Roman" w:eastAsia="Times New Roman" w:hAnsi="Times New Roman"/>
          <w:sz w:val="28"/>
          <w:szCs w:val="28"/>
        </w:rPr>
        <w:t>щимся Участнику Конкурса Призом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по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своему</w:t>
      </w:r>
      <w:proofErr w:type="gramEnd"/>
      <w:r w:rsidRPr="008515E1">
        <w:rPr>
          <w:rFonts w:ascii="Times New Roman" w:eastAsia="Times New Roman" w:hAnsi="Times New Roman"/>
          <w:sz w:val="28"/>
          <w:szCs w:val="28"/>
        </w:rPr>
        <w:t xml:space="preserve"> единоличному усмотрению. Участник Конкурса обязан в полном объеме возместить</w:t>
      </w:r>
      <w:r w:rsidR="00AD48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убытки, причиненные Организатору в связи с обоснованными претензиями третьих лиц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относительно нарушений их прав, допущенных при добросовестном использовании Работы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Организатором.</w:t>
      </w:r>
    </w:p>
    <w:p w14:paraId="52CE4362" w14:textId="77777777" w:rsidR="00872E7C" w:rsidRPr="008515E1" w:rsidRDefault="00872E7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DFBE529" w14:textId="77777777" w:rsidR="001963B4" w:rsidRPr="008515E1" w:rsidRDefault="00E35DB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4.5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. Участники Конкурса, 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>опубликовавшие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Работы, содержащие запрещенные материалы, не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будут допущены к участию в Конкурсе.</w:t>
      </w:r>
    </w:p>
    <w:p w14:paraId="53933893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1EE41B5" w14:textId="77777777" w:rsidR="003B699C" w:rsidRPr="008515E1" w:rsidRDefault="00E35DB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4.6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. Организатор вправе запрашивать любую информацию о Работе для проверки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соответствия требованиям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к Работе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, установленным настоящими Правилами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3C5BA295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2790233" w14:textId="7F35BDBF" w:rsidR="001B30F4" w:rsidRPr="009F33E4" w:rsidRDefault="00E35DB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4.7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. Организатор вправе снять Работу с участия в Конкурсе в случае нарушения требований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к Работе, </w:t>
      </w:r>
      <w:r w:rsidR="003B699C" w:rsidRPr="009F33E4">
        <w:rPr>
          <w:rFonts w:ascii="Times New Roman" w:eastAsia="Times New Roman" w:hAnsi="Times New Roman"/>
          <w:sz w:val="28"/>
          <w:szCs w:val="28"/>
        </w:rPr>
        <w:t>установленных настоящими Правилами.</w:t>
      </w:r>
    </w:p>
    <w:p w14:paraId="4B9A6B21" w14:textId="7E0CA547" w:rsidR="0049422D" w:rsidRPr="009F33E4" w:rsidRDefault="0049422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62DA242" w14:textId="1725655B" w:rsidR="0049422D" w:rsidRPr="009F33E4" w:rsidRDefault="0049422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 xml:space="preserve">4.8. Работы должны быть на русском языке, в случае записи </w:t>
      </w:r>
      <w:proofErr w:type="spellStart"/>
      <w:r w:rsidRPr="009F33E4">
        <w:rPr>
          <w:rFonts w:ascii="Times New Roman" w:eastAsia="Times New Roman" w:hAnsi="Times New Roman"/>
          <w:sz w:val="28"/>
          <w:szCs w:val="28"/>
        </w:rPr>
        <w:t>видеоотзыва</w:t>
      </w:r>
      <w:proofErr w:type="spellEnd"/>
      <w:r w:rsidRPr="009F33E4">
        <w:rPr>
          <w:rFonts w:ascii="Times New Roman" w:eastAsia="Times New Roman" w:hAnsi="Times New Roman"/>
          <w:sz w:val="28"/>
          <w:szCs w:val="28"/>
        </w:rPr>
        <w:t xml:space="preserve"> на национальном языке, видео должно сопровождаться субтитрами на русском языке. </w:t>
      </w:r>
    </w:p>
    <w:p w14:paraId="175630BA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0980D03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5. ЭТАПЫ И МЕХАНИК</w:t>
      </w:r>
      <w:r w:rsidR="008D7354" w:rsidRPr="008515E1">
        <w:rPr>
          <w:rFonts w:ascii="Times New Roman" w:eastAsia="Times New Roman" w:hAnsi="Times New Roman"/>
          <w:sz w:val="28"/>
          <w:szCs w:val="28"/>
        </w:rPr>
        <w:t>И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ПРОВЕДЕНИЯ КОНКУРСА</w:t>
      </w:r>
    </w:p>
    <w:p w14:paraId="443803D5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3F7D0C1" w14:textId="77777777" w:rsidR="003B699C" w:rsidRPr="008515E1" w:rsidRDefault="00F06AE7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5.1. Конкурс проводится в </w:t>
      </w:r>
      <w:r w:rsidR="004476A8" w:rsidRPr="008515E1">
        <w:rPr>
          <w:rFonts w:ascii="Times New Roman" w:eastAsia="Times New Roman" w:hAnsi="Times New Roman"/>
          <w:sz w:val="28"/>
          <w:szCs w:val="28"/>
        </w:rPr>
        <w:t>4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F023F" w:rsidRPr="008515E1">
        <w:rPr>
          <w:rFonts w:ascii="Times New Roman" w:eastAsia="Times New Roman" w:hAnsi="Times New Roman"/>
          <w:sz w:val="28"/>
          <w:szCs w:val="28"/>
        </w:rPr>
        <w:t>этапа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:</w:t>
      </w:r>
    </w:p>
    <w:p w14:paraId="451055CD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EB88393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5.1.1. Первый этап – </w:t>
      </w:r>
      <w:r w:rsidR="00727776" w:rsidRPr="008515E1">
        <w:rPr>
          <w:rFonts w:ascii="Times New Roman" w:eastAsia="Times New Roman" w:hAnsi="Times New Roman"/>
          <w:sz w:val="28"/>
          <w:szCs w:val="28"/>
        </w:rPr>
        <w:t>регистрация Работ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Участниками</w:t>
      </w:r>
      <w:r w:rsidR="00727776" w:rsidRPr="008515E1">
        <w:rPr>
          <w:rFonts w:ascii="Times New Roman" w:eastAsia="Times New Roman" w:hAnsi="Times New Roman"/>
          <w:sz w:val="28"/>
          <w:szCs w:val="28"/>
        </w:rPr>
        <w:t xml:space="preserve"> на сайте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2" w:history="1"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B6DCA" w:rsidRPr="008515E1">
        <w:t>.</w:t>
      </w:r>
    </w:p>
    <w:p w14:paraId="279C59AC" w14:textId="77777777" w:rsidR="00A7577A" w:rsidRPr="008515E1" w:rsidRDefault="00A7577A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428E8F6" w14:textId="27F8FAA5" w:rsidR="003B699C" w:rsidRPr="008515E1" w:rsidRDefault="00727776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lastRenderedPageBreak/>
        <w:t>Регистрация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</w:t>
      </w:r>
      <w:r w:rsidR="0019756E" w:rsidRPr="008515E1">
        <w:rPr>
          <w:rFonts w:ascii="Times New Roman" w:eastAsia="Times New Roman" w:hAnsi="Times New Roman"/>
          <w:sz w:val="28"/>
          <w:szCs w:val="28"/>
        </w:rPr>
        <w:t xml:space="preserve">бот 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Участниками </w:t>
      </w:r>
      <w:r w:rsidR="0019756E" w:rsidRPr="00A863B8">
        <w:rPr>
          <w:rFonts w:ascii="Times New Roman" w:eastAsia="Times New Roman" w:hAnsi="Times New Roman"/>
          <w:sz w:val="28"/>
          <w:szCs w:val="28"/>
        </w:rPr>
        <w:t xml:space="preserve">осуществляется в период 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с 00:00 (по московскому времени) </w:t>
      </w:r>
      <w:r w:rsidR="00BA0DE9">
        <w:rPr>
          <w:rFonts w:ascii="Times New Roman" w:eastAsia="Times New Roman" w:hAnsi="Times New Roman"/>
          <w:sz w:val="28"/>
          <w:szCs w:val="28"/>
        </w:rPr>
        <w:t>15 февраля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A0DE9">
        <w:rPr>
          <w:rFonts w:ascii="Times New Roman" w:eastAsia="Times New Roman" w:hAnsi="Times New Roman"/>
          <w:sz w:val="28"/>
          <w:szCs w:val="28"/>
        </w:rPr>
        <w:t>3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 года по 23:59 (по московскому времени) </w:t>
      </w:r>
      <w:r w:rsidR="00F053B7">
        <w:rPr>
          <w:rFonts w:ascii="Times New Roman" w:eastAsia="Times New Roman" w:hAnsi="Times New Roman"/>
          <w:sz w:val="28"/>
          <w:szCs w:val="28"/>
        </w:rPr>
        <w:t>01 декабря</w:t>
      </w:r>
      <w:r w:rsidR="00BA0DE9">
        <w:rPr>
          <w:rFonts w:ascii="Times New Roman" w:eastAsia="Times New Roman" w:hAnsi="Times New Roman"/>
          <w:sz w:val="28"/>
          <w:szCs w:val="28"/>
        </w:rPr>
        <w:t xml:space="preserve"> 2024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BA0DE9">
        <w:rPr>
          <w:rFonts w:ascii="Times New Roman" w:eastAsia="Times New Roman" w:hAnsi="Times New Roman"/>
          <w:sz w:val="28"/>
          <w:szCs w:val="28"/>
        </w:rPr>
        <w:t>года</w:t>
      </w:r>
      <w:r w:rsidR="009B218E" w:rsidRPr="00A863B8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адресу </w:t>
      </w:r>
      <w:hyperlink r:id="rId13" w:history="1">
        <w:r w:rsidR="008F6121" w:rsidRPr="00E64BC3">
          <w:rPr>
            <w:rStyle w:val="a5"/>
            <w:rFonts w:ascii="Times New Roman" w:hAnsi="Times New Roman" w:cs="Times New Roman"/>
            <w:sz w:val="28"/>
            <w:szCs w:val="28"/>
          </w:rPr>
          <w:t>https://www.plasters.ru/info/promotion/silk-plaster-aktsiya-2023/13552/</w:t>
        </w:r>
      </w:hyperlink>
      <w:r w:rsidR="00941806">
        <w:rPr>
          <w:rFonts w:ascii="Times New Roman" w:hAnsi="Times New Roman" w:cs="Times New Roman"/>
          <w:sz w:val="28"/>
          <w:szCs w:val="28"/>
        </w:rPr>
        <w:t xml:space="preserve"> </w:t>
      </w:r>
      <w:r w:rsidR="003B699C" w:rsidRPr="009418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Работы, </w:t>
      </w:r>
      <w:r w:rsidR="00A7577A" w:rsidRPr="008515E1">
        <w:rPr>
          <w:rFonts w:ascii="Times New Roman" w:eastAsia="Times New Roman" w:hAnsi="Times New Roman"/>
          <w:sz w:val="28"/>
          <w:szCs w:val="28"/>
        </w:rPr>
        <w:t>опубликованные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после указанного срока, к участию в Конкурсе не принимаются.</w:t>
      </w:r>
    </w:p>
    <w:p w14:paraId="207DF82A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BA63216" w14:textId="7D2542D6" w:rsidR="00F640A5" w:rsidRPr="008515E1" w:rsidRDefault="00F640A5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5.1.2. Второй этап – 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>публикация Организатором зарегистрированных Работ</w:t>
      </w:r>
      <w:r w:rsidR="00727776" w:rsidRPr="008515E1">
        <w:rPr>
          <w:rFonts w:ascii="Times New Roman" w:eastAsia="Times New Roman" w:hAnsi="Times New Roman"/>
          <w:sz w:val="28"/>
          <w:szCs w:val="28"/>
        </w:rPr>
        <w:t xml:space="preserve"> на сайте </w:t>
      </w:r>
      <w:hyperlink r:id="rId14" w:history="1"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51DC2CC4" w14:textId="77777777" w:rsidR="00727776" w:rsidRPr="008515E1" w:rsidRDefault="0072777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6AE2C94" w14:textId="44A03C1B" w:rsidR="00F06AE7" w:rsidRPr="00A863B8" w:rsidRDefault="00EB6DCA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proofErr w:type="gramStart"/>
      <w:r w:rsidRPr="008515E1">
        <w:rPr>
          <w:rFonts w:ascii="Times New Roman" w:eastAsia="Times New Roman" w:hAnsi="Times New Roman"/>
          <w:sz w:val="28"/>
          <w:szCs w:val="28"/>
        </w:rPr>
        <w:t>Публикация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727776" w:rsidRPr="00A863B8">
        <w:rPr>
          <w:rFonts w:ascii="Times New Roman" w:eastAsia="Times New Roman" w:hAnsi="Times New Roman"/>
          <w:sz w:val="28"/>
          <w:szCs w:val="28"/>
        </w:rPr>
        <w:t xml:space="preserve">Работ осуществляется </w:t>
      </w:r>
      <w:r w:rsidR="00562C0A" w:rsidRPr="00977E35">
        <w:rPr>
          <w:rFonts w:ascii="Times New Roman" w:eastAsia="Times New Roman" w:hAnsi="Times New Roman"/>
          <w:sz w:val="28"/>
          <w:szCs w:val="28"/>
        </w:rPr>
        <w:t xml:space="preserve">на официальном веб-сайте Организатора </w:t>
      </w:r>
      <w:hyperlink r:id="rId15" w:history="1">
        <w:r w:rsidR="00562C0A">
          <w:rPr>
            <w:rStyle w:val="a5"/>
            <w:rFonts w:ascii="Times New Roman" w:eastAsia="Times New Roman" w:hAnsi="Times New Roman"/>
            <w:sz w:val="28"/>
            <w:szCs w:val="28"/>
          </w:rPr>
          <w:t>www.plasters.ru</w:t>
        </w:r>
      </w:hyperlink>
      <w:r w:rsidR="00562C0A" w:rsidRPr="00977E35">
        <w:rPr>
          <w:rFonts w:ascii="Times New Roman" w:eastAsia="Times New Roman" w:hAnsi="Times New Roman"/>
          <w:sz w:val="28"/>
          <w:szCs w:val="28"/>
        </w:rPr>
        <w:t xml:space="preserve"> осуществляется в период с 00:00 (по 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московскому времени) 15 </w:t>
      </w:r>
      <w:r w:rsidR="00562C0A">
        <w:rPr>
          <w:rFonts w:ascii="Times New Roman" w:eastAsia="Times New Roman" w:hAnsi="Times New Roman"/>
          <w:sz w:val="28"/>
          <w:szCs w:val="28"/>
        </w:rPr>
        <w:t>февраля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62C0A">
        <w:rPr>
          <w:rFonts w:ascii="Times New Roman" w:eastAsia="Times New Roman" w:hAnsi="Times New Roman"/>
          <w:sz w:val="28"/>
          <w:szCs w:val="28"/>
        </w:rPr>
        <w:t>3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года до 23:59 (по московскому времени) </w:t>
      </w:r>
      <w:r w:rsidR="00F053B7">
        <w:rPr>
          <w:rFonts w:ascii="Times New Roman" w:eastAsia="Times New Roman" w:hAnsi="Times New Roman"/>
          <w:sz w:val="28"/>
          <w:szCs w:val="28"/>
        </w:rPr>
        <w:t>10 декабря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62C0A">
        <w:rPr>
          <w:rFonts w:ascii="Times New Roman" w:eastAsia="Times New Roman" w:hAnsi="Times New Roman"/>
          <w:sz w:val="28"/>
          <w:szCs w:val="28"/>
        </w:rPr>
        <w:t>4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27776" w:rsidRPr="00A863B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62F0E748" w14:textId="77777777" w:rsidR="003B699C" w:rsidRPr="00A863B8" w:rsidRDefault="003B699C" w:rsidP="00AB4C8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EE593DD" w14:textId="3EE51F52" w:rsidR="009926CE" w:rsidRPr="00A863B8" w:rsidRDefault="007940FA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5.1.</w:t>
      </w:r>
      <w:r w:rsidR="008706C7" w:rsidRPr="00A863B8">
        <w:rPr>
          <w:rFonts w:ascii="Times New Roman" w:eastAsia="Times New Roman" w:hAnsi="Times New Roman"/>
          <w:sz w:val="28"/>
          <w:szCs w:val="28"/>
        </w:rPr>
        <w:t>3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. </w:t>
      </w:r>
      <w:r w:rsidR="008706C7" w:rsidRPr="00A863B8">
        <w:rPr>
          <w:rFonts w:ascii="Times New Roman" w:eastAsia="Times New Roman" w:hAnsi="Times New Roman"/>
          <w:sz w:val="28"/>
          <w:szCs w:val="28"/>
        </w:rPr>
        <w:t>Третий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этап – определение Победителей Конкурса</w:t>
      </w:r>
      <w:r w:rsidR="0042013F">
        <w:rPr>
          <w:rFonts w:ascii="Times New Roman" w:eastAsia="Times New Roman" w:hAnsi="Times New Roman"/>
          <w:sz w:val="28"/>
          <w:szCs w:val="28"/>
        </w:rPr>
        <w:t xml:space="preserve"> (занявшие первое, второе, третье места)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586675E7" w14:textId="77777777" w:rsidR="009926CE" w:rsidRPr="00A863B8" w:rsidRDefault="009926CE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DC5F8FB" w14:textId="77777777" w:rsidR="00562C0A" w:rsidRDefault="005E11A8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На данном этапе</w:t>
      </w:r>
      <w:r w:rsidR="009926CE" w:rsidRPr="00A863B8">
        <w:rPr>
          <w:rFonts w:ascii="Times New Roman" w:eastAsia="Times New Roman" w:hAnsi="Times New Roman"/>
          <w:sz w:val="28"/>
          <w:szCs w:val="28"/>
        </w:rPr>
        <w:t>,</w:t>
      </w:r>
      <w:r w:rsidR="00562C0A">
        <w:rPr>
          <w:rFonts w:ascii="Times New Roman" w:eastAsia="Times New Roman" w:hAnsi="Times New Roman"/>
          <w:sz w:val="28"/>
          <w:szCs w:val="28"/>
        </w:rPr>
        <w:t xml:space="preserve"> в определенные периоды:</w:t>
      </w:r>
    </w:p>
    <w:p w14:paraId="46AD4629" w14:textId="67607B43" w:rsidR="00F053B7" w:rsidRDefault="00F053B7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марта 2024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09 марта 2024 года,</w:t>
      </w:r>
    </w:p>
    <w:p w14:paraId="5EED9BC2" w14:textId="33A77DB9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июня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5C7D54F1" w14:textId="4A13FC8E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сентября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4F3077DE" w14:textId="69A87202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декабря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12ACD188" w14:textId="77777777" w:rsidR="005E11A8" w:rsidRPr="00A863B8" w:rsidRDefault="005E11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жюри Конкурса в составе</w:t>
      </w:r>
      <w:r w:rsidR="00AD48BF" w:rsidRPr="00A863B8">
        <w:rPr>
          <w:rFonts w:ascii="Times New Roman" w:eastAsia="Times New Roman" w:hAnsi="Times New Roman"/>
          <w:sz w:val="28"/>
          <w:szCs w:val="28"/>
        </w:rPr>
        <w:t xml:space="preserve"> не менее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5 (пяти) человек (далее – «Жюри») выберет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7A500A" w:rsidRPr="00A863B8">
        <w:rPr>
          <w:rFonts w:ascii="Times New Roman" w:eastAsia="Times New Roman" w:hAnsi="Times New Roman"/>
          <w:sz w:val="28"/>
          <w:szCs w:val="28"/>
        </w:rPr>
        <w:t>трех Участников Конкурса, занявших первое, второе и третье места</w:t>
      </w:r>
      <w:r w:rsidR="00562316">
        <w:rPr>
          <w:rFonts w:ascii="Times New Roman" w:eastAsia="Times New Roman" w:hAnsi="Times New Roman"/>
          <w:sz w:val="28"/>
          <w:szCs w:val="28"/>
        </w:rPr>
        <w:t xml:space="preserve"> в каждом периоде</w:t>
      </w:r>
      <w:r w:rsidRPr="00A863B8">
        <w:rPr>
          <w:rFonts w:ascii="Times New Roman" w:eastAsia="Times New Roman" w:hAnsi="Times New Roman"/>
          <w:sz w:val="28"/>
          <w:szCs w:val="28"/>
        </w:rPr>
        <w:t>, чьи Работы, по мн</w:t>
      </w:r>
      <w:r w:rsidR="00F05CB9" w:rsidRPr="00A863B8">
        <w:rPr>
          <w:rFonts w:ascii="Times New Roman" w:eastAsia="Times New Roman" w:hAnsi="Times New Roman"/>
          <w:sz w:val="28"/>
          <w:szCs w:val="28"/>
        </w:rPr>
        <w:t>ению Жюри, наиболее соответствую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т </w:t>
      </w:r>
      <w:r w:rsidR="00F05CB9" w:rsidRPr="00A863B8"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A863B8">
        <w:rPr>
          <w:rFonts w:ascii="Times New Roman" w:eastAsia="Times New Roman" w:hAnsi="Times New Roman"/>
          <w:sz w:val="28"/>
          <w:szCs w:val="28"/>
        </w:rPr>
        <w:t>критериям (далее – «Критерии):</w:t>
      </w:r>
    </w:p>
    <w:p w14:paraId="0AEF0B07" w14:textId="77777777" w:rsidR="005E11A8" w:rsidRPr="00A863B8" w:rsidRDefault="009926CE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соответствие требованиям к Работам Участников,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в п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4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настоящих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Правил; </w:t>
      </w:r>
    </w:p>
    <w:p w14:paraId="0F86BD00" w14:textId="77777777" w:rsidR="00AD48BF" w:rsidRPr="00A863B8" w:rsidRDefault="009926CE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оригинальность</w:t>
      </w:r>
      <w:r w:rsidR="00AD48BF" w:rsidRPr="00A863B8">
        <w:rPr>
          <w:rFonts w:ascii="Times New Roman" w:eastAsia="Times New Roman" w:hAnsi="Times New Roman"/>
          <w:sz w:val="28"/>
          <w:szCs w:val="28"/>
        </w:rPr>
        <w:t>, красота, объем и сложность выполненных ремонтных работ,</w:t>
      </w:r>
    </w:p>
    <w:p w14:paraId="3F0D57FB" w14:textId="77777777" w:rsidR="005E11A8" w:rsidRPr="00A863B8" w:rsidRDefault="00AD48BF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 оригинальность</w:t>
      </w:r>
      <w:r w:rsidR="00562316">
        <w:rPr>
          <w:rFonts w:ascii="Times New Roman" w:eastAsia="Times New Roman" w:hAnsi="Times New Roman"/>
          <w:sz w:val="28"/>
          <w:szCs w:val="28"/>
        </w:rPr>
        <w:t xml:space="preserve"> видео или фото и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8550D">
        <w:rPr>
          <w:rFonts w:ascii="Times New Roman" w:eastAsia="Times New Roman" w:hAnsi="Times New Roman"/>
          <w:sz w:val="28"/>
          <w:szCs w:val="28"/>
        </w:rPr>
        <w:t xml:space="preserve">текстовой </w:t>
      </w:r>
      <w:r w:rsidRPr="00A863B8">
        <w:rPr>
          <w:rFonts w:ascii="Times New Roman" w:eastAsia="Times New Roman" w:hAnsi="Times New Roman"/>
          <w:sz w:val="28"/>
          <w:szCs w:val="28"/>
        </w:rPr>
        <w:t>истории Участника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7DF50DC0" w14:textId="77777777" w:rsidR="004476A8" w:rsidRPr="00A863B8" w:rsidRDefault="004476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D1D6939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 оставляет за собой право учитывать перечисленные Критерии выборочно. </w:t>
      </w:r>
    </w:p>
    <w:p w14:paraId="2C5A8DE5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9024A08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учитывать дополнительный Критерий, а именно результаты открытого голосования на сайте среди всех Работ Участников Конкурса.</w:t>
      </w:r>
    </w:p>
    <w:p w14:paraId="57DEE574" w14:textId="77777777" w:rsidR="004E61E2" w:rsidRDefault="004E61E2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D157719" w14:textId="77777777" w:rsidR="004E61E2" w:rsidRDefault="004E61E2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не объявлять одного или нескольких Победителей Конкурса в любом из периодов, в случае, если Жюри Конкурса посчитает поступившие за период Работы участников не соответствующими Критериям или соответствующими не в полной мере, по субъективному мнению членов Жюри.</w:t>
      </w:r>
    </w:p>
    <w:p w14:paraId="5B86B965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A834430" w14:textId="77777777" w:rsidR="00721089" w:rsidRPr="00A863B8" w:rsidRDefault="00721089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учредить Приз зрительских симпатий и</w:t>
      </w:r>
      <w:r w:rsidR="0058550D">
        <w:rPr>
          <w:rFonts w:ascii="Times New Roman" w:eastAsia="Times New Roman" w:hAnsi="Times New Roman"/>
          <w:sz w:val="28"/>
          <w:szCs w:val="28"/>
        </w:rPr>
        <w:t xml:space="preserve"> вручить Приз лидеру открытого голосования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на сайте</w:t>
      </w:r>
      <w:r w:rsidRPr="0072108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среди </w:t>
      </w:r>
      <w:r w:rsidRPr="0058550D">
        <w:rPr>
          <w:rFonts w:ascii="Times New Roman" w:eastAsia="Times New Roman" w:hAnsi="Times New Roman"/>
          <w:sz w:val="28"/>
          <w:szCs w:val="28"/>
        </w:rPr>
        <w:t>всех Работ Участников Конкурса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  <w:r w:rsidR="005855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63B8"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дисквалифицировать Работы с «накруткой» голосов зрителей.</w:t>
      </w:r>
    </w:p>
    <w:p w14:paraId="78DBBFDF" w14:textId="77777777" w:rsidR="00721089" w:rsidRDefault="00721089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15CD76F" w14:textId="77777777" w:rsidR="004476A8" w:rsidRPr="008515E1" w:rsidRDefault="004476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5.1.4. Четвертый этап – объявление Победителей Конкурса.</w:t>
      </w:r>
    </w:p>
    <w:p w14:paraId="01C175E6" w14:textId="77777777" w:rsidR="005E11A8" w:rsidRPr="008515E1" w:rsidRDefault="005E11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5D4B159" w14:textId="77777777" w:rsidR="00840B1D" w:rsidRDefault="00670690" w:rsidP="00840B1D">
      <w:pPr>
        <w:spacing w:line="261" w:lineRule="exact"/>
        <w:rPr>
          <w:rFonts w:ascii="Times New Roman" w:hAnsi="Times New Roman" w:cs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Ф</w:t>
      </w:r>
      <w:r w:rsidR="00F05CB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И</w:t>
      </w:r>
      <w:r w:rsidR="00F05CB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О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.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721089">
        <w:rPr>
          <w:rFonts w:ascii="Times New Roman" w:eastAsia="Times New Roman" w:hAnsi="Times New Roman"/>
          <w:sz w:val="28"/>
          <w:szCs w:val="28"/>
        </w:rPr>
        <w:t>Победител</w:t>
      </w:r>
      <w:r w:rsidR="00543AC6">
        <w:rPr>
          <w:rFonts w:ascii="Times New Roman" w:eastAsia="Times New Roman" w:hAnsi="Times New Roman"/>
          <w:sz w:val="28"/>
          <w:szCs w:val="28"/>
        </w:rPr>
        <w:t>ей</w:t>
      </w:r>
      <w:r w:rsidR="005E11A8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Конкурса</w:t>
      </w:r>
      <w:r w:rsidR="00C00AED" w:rsidRPr="00A863B8">
        <w:rPr>
          <w:rFonts w:ascii="Times New Roman" w:eastAsia="Times New Roman" w:hAnsi="Times New Roman"/>
          <w:sz w:val="28"/>
          <w:szCs w:val="28"/>
        </w:rPr>
        <w:t xml:space="preserve"> (и, при учреждении категории Приз зрительских симпатий, Победитель в данной категории)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E11A8" w:rsidRPr="00840B1D">
        <w:rPr>
          <w:rFonts w:ascii="Times New Roman" w:eastAsia="Times New Roman" w:hAnsi="Times New Roman" w:cs="Times New Roman"/>
          <w:sz w:val="28"/>
          <w:szCs w:val="28"/>
        </w:rPr>
        <w:t xml:space="preserve">будут объявлены на официальном сайте </w:t>
      </w:r>
      <w:r w:rsidR="001466AA" w:rsidRPr="00840B1D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="007800EA" w:rsidRPr="00840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plasters</w:t>
        </w:r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00EA" w:rsidRPr="00840B1D">
        <w:rPr>
          <w:rFonts w:ascii="Times New Roman" w:hAnsi="Times New Roman" w:cs="Times New Roman"/>
          <w:sz w:val="28"/>
          <w:szCs w:val="28"/>
        </w:rPr>
        <w:t xml:space="preserve"> </w:t>
      </w:r>
      <w:r w:rsidR="00840B1D" w:rsidRPr="00840B1D">
        <w:rPr>
          <w:rFonts w:ascii="Times New Roman" w:hAnsi="Times New Roman" w:cs="Times New Roman"/>
          <w:sz w:val="28"/>
          <w:szCs w:val="28"/>
        </w:rPr>
        <w:t>в указанные даты:</w:t>
      </w:r>
    </w:p>
    <w:p w14:paraId="67660931" w14:textId="00B597DC" w:rsidR="00F053B7" w:rsidRPr="00840B1D" w:rsidRDefault="00F053B7" w:rsidP="00840B1D">
      <w:pPr>
        <w:spacing w:line="261" w:lineRule="exact"/>
        <w:rPr>
          <w:rFonts w:ascii="Times New Roman" w:hAnsi="Times New Roman" w:cs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10 марта 2024 года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7BA49765" w14:textId="032827A2" w:rsidR="00840B1D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7450FC64" w14:textId="2F6E3CBD" w:rsidR="00840B1D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3E3B90CF" w14:textId="45D06957" w:rsidR="007940FA" w:rsidRPr="00A863B8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F053B7">
        <w:rPr>
          <w:rFonts w:ascii="Times New Roman" w:eastAsia="Times New Roman" w:hAnsi="Times New Roman"/>
          <w:sz w:val="28"/>
          <w:szCs w:val="28"/>
        </w:rPr>
        <w:t>.</w:t>
      </w:r>
      <w:r w:rsidR="00670690" w:rsidRPr="00A863B8">
        <w:rPr>
          <w:rFonts w:ascii="Times New Roman" w:eastAsia="Times New Roman" w:hAnsi="Times New Roman"/>
          <w:sz w:val="28"/>
          <w:szCs w:val="28"/>
        </w:rPr>
        <w:cr/>
      </w:r>
    </w:p>
    <w:p w14:paraId="40BCA05E" w14:textId="77777777" w:rsidR="008706C7" w:rsidRPr="00A863B8" w:rsidRDefault="008706C7" w:rsidP="008706C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F611B74" w14:textId="77777777" w:rsidR="00C92990" w:rsidRPr="008515E1" w:rsidRDefault="00C92990" w:rsidP="007940F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6. ПРИЗОВОЙ ФОНД</w:t>
      </w:r>
    </w:p>
    <w:p w14:paraId="6B66FACB" w14:textId="77777777" w:rsidR="00C92990" w:rsidRPr="009F33E4" w:rsidRDefault="00C92990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7AA8DD5" w14:textId="59758CFD" w:rsidR="00AC02D3" w:rsidRPr="009F33E4" w:rsidRDefault="00C92990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>6.</w:t>
      </w:r>
      <w:r w:rsidR="00AC02D3" w:rsidRPr="009F33E4">
        <w:rPr>
          <w:rFonts w:ascii="Times New Roman" w:eastAsia="Times New Roman" w:hAnsi="Times New Roman"/>
          <w:sz w:val="28"/>
          <w:szCs w:val="28"/>
        </w:rPr>
        <w:t>1</w:t>
      </w:r>
      <w:proofErr w:type="gramStart"/>
      <w:r w:rsidRPr="009F33E4">
        <w:rPr>
          <w:rFonts w:ascii="Times New Roman" w:eastAsia="Times New Roman" w:hAnsi="Times New Roman"/>
          <w:sz w:val="28"/>
          <w:szCs w:val="28"/>
        </w:rPr>
        <w:t xml:space="preserve"> </w:t>
      </w:r>
      <w:r w:rsidR="00AC02D3" w:rsidRPr="009F33E4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="00AC02D3" w:rsidRPr="009F33E4">
        <w:rPr>
          <w:rFonts w:ascii="Times New Roman" w:eastAsia="Times New Roman" w:hAnsi="Times New Roman"/>
          <w:sz w:val="28"/>
          <w:szCs w:val="28"/>
        </w:rPr>
        <w:t>сли победителем оказался Участник, проживающий на территории Российской Федерации, то призовой фонд состоит из следующих призов:</w:t>
      </w:r>
    </w:p>
    <w:p w14:paraId="42436240" w14:textId="77777777" w:rsidR="00AC02D3" w:rsidRPr="009F33E4" w:rsidRDefault="00AC02D3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8479E71" w14:textId="2AA4F438" w:rsidR="00CA161B" w:rsidRPr="00391B36" w:rsidRDefault="00CA161B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6.1.1. Приз для </w:t>
      </w:r>
      <w:r w:rsidR="007E5ECA" w:rsidRPr="008515E1">
        <w:rPr>
          <w:rFonts w:ascii="Times New Roman" w:eastAsia="Times New Roman" w:hAnsi="Times New Roman"/>
          <w:sz w:val="28"/>
          <w:szCs w:val="28"/>
        </w:rPr>
        <w:t>Участника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765F10" w:rsidRPr="008515E1">
        <w:rPr>
          <w:rFonts w:ascii="Times New Roman" w:eastAsia="Times New Roman" w:hAnsi="Times New Roman"/>
          <w:sz w:val="28"/>
          <w:szCs w:val="28"/>
        </w:rPr>
        <w:t>Конкурса</w:t>
      </w:r>
      <w:r w:rsidR="007E5ECA" w:rsidRPr="008515E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5ECA" w:rsidRPr="00391B36">
        <w:rPr>
          <w:rFonts w:ascii="Times New Roman" w:eastAsia="Times New Roman" w:hAnsi="Times New Roman"/>
          <w:sz w:val="28"/>
          <w:szCs w:val="28"/>
        </w:rPr>
        <w:t>занявшего первое место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="007E5ECA" w:rsidRPr="00391B36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>решению</w:t>
      </w:r>
      <w:r w:rsidR="007E5ECA" w:rsidRPr="00391B36">
        <w:rPr>
          <w:rFonts w:ascii="Times New Roman" w:eastAsia="Times New Roman" w:hAnsi="Times New Roman"/>
          <w:sz w:val="28"/>
          <w:szCs w:val="28"/>
        </w:rPr>
        <w:t xml:space="preserve"> Жюри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Подарочный Сертификат интернет-магазина 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Ozon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номиналом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15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российских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рублей (или, по желанию Победителя, Подарочный Сертификат на покупку на сайте Организатора www.plasters.ru на сумму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="0049422D" w:rsidRPr="00391B36">
        <w:rPr>
          <w:rFonts w:ascii="Times New Roman" w:eastAsia="Times New Roman" w:hAnsi="Times New Roman"/>
          <w:sz w:val="28"/>
          <w:szCs w:val="28"/>
        </w:rPr>
        <w:t>рос</w:t>
      </w:r>
      <w:proofErr w:type="gramStart"/>
      <w:r w:rsidR="0049422D" w:rsidRPr="00391B36">
        <w:rPr>
          <w:rFonts w:ascii="Times New Roman" w:eastAsia="Times New Roman" w:hAnsi="Times New Roman"/>
          <w:sz w:val="28"/>
          <w:szCs w:val="28"/>
        </w:rPr>
        <w:t>.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63B8" w:rsidRPr="00391B36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);</w:t>
      </w:r>
    </w:p>
    <w:p w14:paraId="6E965EB1" w14:textId="77777777" w:rsidR="007E5ECA" w:rsidRPr="00391B36" w:rsidRDefault="007E5ECA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9BBA011" w14:textId="2B3498C5" w:rsidR="007E5ECA" w:rsidRPr="00391B36" w:rsidRDefault="007E5ECA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6.1.2. Приз для Участника Конкурса, занявшего второе место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>решению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Жюри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="007800EA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Подарочный Сертификат интернет-магазина 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Ozon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номиналом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1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0000 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российских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рублей (или, по желанию Победителя, Подарочный Сертификат на покупку на сайте Организатора www.plasters.ru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="0049422D" w:rsidRPr="00391B36">
        <w:rPr>
          <w:rFonts w:ascii="Times New Roman" w:eastAsia="Times New Roman" w:hAnsi="Times New Roman"/>
          <w:sz w:val="28"/>
          <w:szCs w:val="28"/>
        </w:rPr>
        <w:t>рос</w:t>
      </w:r>
      <w:proofErr w:type="gramStart"/>
      <w:r w:rsidR="0049422D" w:rsidRPr="00391B36">
        <w:rPr>
          <w:rFonts w:ascii="Times New Roman" w:eastAsia="Times New Roman" w:hAnsi="Times New Roman"/>
          <w:sz w:val="28"/>
          <w:szCs w:val="28"/>
        </w:rPr>
        <w:t>.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63B8" w:rsidRPr="00391B36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);</w:t>
      </w:r>
    </w:p>
    <w:p w14:paraId="4DF87814" w14:textId="77777777" w:rsidR="007E5ECA" w:rsidRPr="00391B36" w:rsidRDefault="007E5ECA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023712E" w14:textId="58C919B3" w:rsidR="007E5ECA" w:rsidRPr="00391B36" w:rsidRDefault="007E5ECA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6.1.3. Приз для Участника Конкурса, занявшего </w:t>
      </w:r>
      <w:r w:rsidR="00A90834" w:rsidRPr="008515E1">
        <w:rPr>
          <w:rFonts w:ascii="Times New Roman" w:eastAsia="Times New Roman" w:hAnsi="Times New Roman"/>
          <w:sz w:val="28"/>
          <w:szCs w:val="28"/>
        </w:rPr>
        <w:t>третье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место по </w:t>
      </w:r>
      <w:r w:rsidR="00A90834" w:rsidRPr="008515E1">
        <w:rPr>
          <w:rFonts w:ascii="Times New Roman" w:eastAsia="Times New Roman" w:hAnsi="Times New Roman"/>
          <w:sz w:val="28"/>
          <w:szCs w:val="28"/>
        </w:rPr>
        <w:t>решению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Жюри</w:t>
      </w:r>
      <w:r w:rsidR="00A90834" w:rsidRPr="008515E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A863B8">
        <w:rPr>
          <w:rFonts w:ascii="Times New Roman" w:eastAsia="Times New Roman" w:hAnsi="Times New Roman"/>
          <w:sz w:val="28"/>
          <w:szCs w:val="28"/>
        </w:rPr>
        <w:t xml:space="preserve">Подарочный Сертификат </w:t>
      </w:r>
      <w:r w:rsidR="00A863B8" w:rsidRPr="00C96854">
        <w:rPr>
          <w:rFonts w:ascii="Times New Roman" w:eastAsia="Times New Roman" w:hAnsi="Times New Roman"/>
          <w:sz w:val="28"/>
          <w:szCs w:val="28"/>
        </w:rPr>
        <w:t>интернет-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магазина 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Ozon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номиналом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5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>000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 российских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рублей (или, по желанию Победителя, Подарочный Сертификат на покупку на сайте Организатора www.plasters.ru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>рос</w:t>
      </w:r>
      <w:proofErr w:type="gramStart"/>
      <w:r w:rsidR="0049422D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863B8" w:rsidRPr="00391B3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63B8" w:rsidRPr="00391B36">
        <w:rPr>
          <w:rFonts w:ascii="Times New Roman" w:eastAsia="Times New Roman" w:hAnsi="Times New Roman"/>
          <w:sz w:val="28"/>
          <w:szCs w:val="28"/>
        </w:rPr>
        <w:t>ублей);</w:t>
      </w:r>
    </w:p>
    <w:p w14:paraId="6E76FD3F" w14:textId="65DE3B11" w:rsidR="00AC02D3" w:rsidRPr="00391B36" w:rsidRDefault="00AC02D3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98CEBA5" w14:textId="1BD77691" w:rsidR="00AC02D3" w:rsidRPr="00391B36" w:rsidRDefault="00AC02D3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 Если победителем оказался Участник, проживающий за пределами территории Российской Федерации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 и на территории стран СНГ,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то призовой фонд состоит из следующих призов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0EEBACAA" w14:textId="05830B34" w:rsidR="002317CF" w:rsidRPr="00391B36" w:rsidRDefault="0049422D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6.2.1. Приз для Участника Конкурса, занявшего первое место по решению Жюри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Подарочный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>сертификат на покупку продукции под брендами, указанны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ми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в п.3.1.1. Правил, на сумму </w:t>
      </w:r>
      <w:r w:rsidR="002317CF" w:rsidRPr="00391B36">
        <w:rPr>
          <w:rFonts w:ascii="Times New Roman" w:eastAsia="Times New Roman" w:hAnsi="Times New Roman"/>
          <w:sz w:val="28"/>
          <w:szCs w:val="28"/>
        </w:rPr>
        <w:t>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="002317CF" w:rsidRPr="00391B36">
        <w:rPr>
          <w:rFonts w:ascii="Times New Roman" w:eastAsia="Times New Roman" w:hAnsi="Times New Roman"/>
          <w:sz w:val="28"/>
          <w:szCs w:val="28"/>
        </w:rPr>
        <w:t xml:space="preserve"> 000 российских рублей. </w:t>
      </w:r>
    </w:p>
    <w:p w14:paraId="299DC8AC" w14:textId="05B89593" w:rsidR="0049422D" w:rsidRPr="00391B36" w:rsidRDefault="002317CF" w:rsidP="002317CF">
      <w:pPr>
        <w:spacing w:line="261" w:lineRule="exact"/>
        <w:ind w:firstLine="720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Приз используется следующим образом: Организатор самостоятельно и в одностороннем порядке подбирает магазин (розничную точку продаж), в котором Победитель может приобрести продукцию под брендами, указанными в п.3.1.1. Правил, на сумму в национальной валюте страны СНГ, в которой совершается покупка, которая эквивалентна 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 000 российских рублей. Сумма в национальной валюте, которая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>эквивалентна 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Pr="00391B36">
        <w:rPr>
          <w:rFonts w:ascii="Times New Roman" w:eastAsia="Times New Roman" w:hAnsi="Times New Roman"/>
          <w:sz w:val="28"/>
          <w:szCs w:val="28"/>
        </w:rPr>
        <w:t> 000 российских рублей определяется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на момент определения Победителя по курсу Центрального Банка Российской Федерации.  </w:t>
      </w:r>
    </w:p>
    <w:p w14:paraId="28A61AB9" w14:textId="4D209A52" w:rsidR="002317CF" w:rsidRPr="00391B36" w:rsidRDefault="002317C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6.2.2. Приз для Участника Конкурса, занявшего второе место по решению Жюри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Подарочный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сертификат на покупку продукции под брендами, указанные в п.3.1.1. Правил,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</w:t>
      </w:r>
    </w:p>
    <w:p w14:paraId="79530596" w14:textId="4E1BB926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ab/>
        <w:t xml:space="preserve">Приз используется следующим образом: Организатор самостоятельно и в одностороннем порядке подбирает магазин (розничную точку продаж), в котором Победитель может приобрести продукцию под брендами, указанными в п.3.1.1. Правил, на сумму в национальной валюте страны СНГ, в которой совершается покупка, которая 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 Сумма в национальной валюте, которая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 xml:space="preserve">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 определяется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на момент определения Победителя по курсу Центрального Банка Российской Федерации.  </w:t>
      </w:r>
    </w:p>
    <w:p w14:paraId="598AD681" w14:textId="0AE3DDF4" w:rsidR="0042013F" w:rsidRPr="00391B36" w:rsidRDefault="0042013F" w:rsidP="0042013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6.2.3. Приз для Участника Конкурса, занявшего третье место по решению Жюри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Подарочный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сертификат на покупку продукции под брендами, указанные в п.3.1.1. Правил,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</w:t>
      </w:r>
    </w:p>
    <w:p w14:paraId="6959D958" w14:textId="6D3BBEDB" w:rsidR="0042013F" w:rsidRPr="00391B36" w:rsidRDefault="0042013F" w:rsidP="0042013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ab/>
        <w:t xml:space="preserve">Приз используется следующим образом: Организатор самостоятельно и в одностороннем порядке подбирает магазин (розничную точку продаж), в котором Победитель может приобрести продукцию под брендами, указанными в п.3.1.1. Правил, на сумму в национальной валюте страны СНГ, в которой совершается покупка, которая 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 Сумма в </w:t>
      </w:r>
      <w:r w:rsidRPr="00391B36">
        <w:rPr>
          <w:rFonts w:ascii="Times New Roman" w:eastAsia="Times New Roman" w:hAnsi="Times New Roman"/>
          <w:sz w:val="28"/>
          <w:szCs w:val="28"/>
        </w:rPr>
        <w:lastRenderedPageBreak/>
        <w:t xml:space="preserve">национальной валюте, которая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 xml:space="preserve">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 определяется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на момент определения Победителя по курсу Центрального Банка Российской Федерации.  </w:t>
      </w:r>
    </w:p>
    <w:p w14:paraId="3E1DAFD4" w14:textId="77777777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 xml:space="preserve">6.3. По выбору Победителей, призом может быть  Подарочный Сертификат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>интернет-магазина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Ozon.ru: </w:t>
      </w:r>
    </w:p>
    <w:p w14:paraId="0C01C843" w14:textId="46E8CF1D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Для Победителя, занявшего первое место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номиналом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15000 российских рублей. </w:t>
      </w:r>
    </w:p>
    <w:p w14:paraId="6654C862" w14:textId="6A8303CD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Для Победителя, занявшего второе место -10000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российских рублей. </w:t>
      </w:r>
    </w:p>
    <w:p w14:paraId="6662DC2A" w14:textId="3F35C064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Для Победителя, занявшего третье место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-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000 российских рублей. </w:t>
      </w:r>
    </w:p>
    <w:p w14:paraId="12730000" w14:textId="77777777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FC70654" w14:textId="0C228BE8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Участник подтверждает, что понимает, что сертификат</w:t>
      </w:r>
      <w:r w:rsidR="007D460A" w:rsidRPr="00391B36">
        <w:t xml:space="preserve"> </w:t>
      </w:r>
      <w:proofErr w:type="gramStart"/>
      <w:r w:rsidR="007D460A" w:rsidRPr="00391B36">
        <w:rPr>
          <w:rFonts w:ascii="Times New Roman" w:eastAsia="Times New Roman" w:hAnsi="Times New Roman"/>
          <w:sz w:val="28"/>
          <w:szCs w:val="28"/>
        </w:rPr>
        <w:t>интернет-магазина</w:t>
      </w:r>
      <w:proofErr w:type="gramEnd"/>
      <w:r w:rsidR="007D460A" w:rsidRPr="00391B36">
        <w:rPr>
          <w:rFonts w:ascii="Times New Roman" w:eastAsia="Times New Roman" w:hAnsi="Times New Roman"/>
          <w:sz w:val="28"/>
          <w:szCs w:val="28"/>
        </w:rPr>
        <w:t xml:space="preserve"> Ozon.ru передается </w:t>
      </w:r>
      <w:r w:rsidRPr="00391B36">
        <w:rPr>
          <w:rFonts w:ascii="Times New Roman" w:eastAsia="Times New Roman" w:hAnsi="Times New Roman"/>
          <w:sz w:val="28"/>
          <w:szCs w:val="28"/>
        </w:rPr>
        <w:t>в российских рублях</w:t>
      </w:r>
      <w:r w:rsidR="007D460A" w:rsidRPr="00391B36">
        <w:rPr>
          <w:rFonts w:ascii="Times New Roman" w:eastAsia="Times New Roman" w:hAnsi="Times New Roman"/>
          <w:sz w:val="28"/>
          <w:szCs w:val="28"/>
        </w:rPr>
        <w:t>, осознает и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берет на себя все риски </w:t>
      </w:r>
      <w:r w:rsidR="007D460A" w:rsidRPr="00391B36">
        <w:rPr>
          <w:rFonts w:ascii="Times New Roman" w:eastAsia="Times New Roman" w:hAnsi="Times New Roman"/>
          <w:sz w:val="28"/>
          <w:szCs w:val="28"/>
        </w:rPr>
        <w:t xml:space="preserve">вероятной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невозможности использования его за пределами Российской Федерации. </w:t>
      </w:r>
    </w:p>
    <w:p w14:paraId="758895B0" w14:textId="77777777" w:rsidR="00C92990" w:rsidRPr="00A863B8" w:rsidRDefault="00C92990" w:rsidP="009F600D"/>
    <w:p w14:paraId="13E36472" w14:textId="2FBC74DE" w:rsidR="00C92990" w:rsidRPr="00A863B8" w:rsidRDefault="00B57AFC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6.</w:t>
      </w:r>
      <w:r w:rsidR="007D460A">
        <w:rPr>
          <w:rFonts w:ascii="Times New Roman" w:eastAsia="Times New Roman" w:hAnsi="Times New Roman"/>
          <w:sz w:val="28"/>
          <w:szCs w:val="28"/>
        </w:rPr>
        <w:t>4</w:t>
      </w:r>
      <w:r w:rsidR="00C56134" w:rsidRPr="00A863B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863B8">
        <w:rPr>
          <w:rFonts w:ascii="Times New Roman" w:eastAsia="Times New Roman" w:hAnsi="Times New Roman"/>
          <w:sz w:val="28"/>
          <w:szCs w:val="28"/>
        </w:rPr>
        <w:t>Победители</w:t>
      </w:r>
      <w:r w:rsidR="00C15780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F75EC" w:rsidRPr="00A863B8">
        <w:rPr>
          <w:rFonts w:ascii="Times New Roman" w:eastAsia="Times New Roman" w:hAnsi="Times New Roman"/>
          <w:sz w:val="28"/>
          <w:szCs w:val="28"/>
        </w:rPr>
        <w:t>Конкурса в</w:t>
      </w:r>
      <w:r w:rsidR="00C92990" w:rsidRPr="00A863B8">
        <w:rPr>
          <w:rFonts w:ascii="Times New Roman" w:eastAsia="Times New Roman" w:hAnsi="Times New Roman"/>
          <w:sz w:val="28"/>
          <w:szCs w:val="28"/>
        </w:rPr>
        <w:t>праве отказаться от Приза, направив скан</w:t>
      </w:r>
      <w:r w:rsidR="000A1C70" w:rsidRPr="00A863B8">
        <w:rPr>
          <w:rFonts w:ascii="Times New Roman" w:eastAsia="Times New Roman" w:hAnsi="Times New Roman"/>
          <w:sz w:val="28"/>
          <w:szCs w:val="28"/>
        </w:rPr>
        <w:t xml:space="preserve"> (фото)</w:t>
      </w:r>
      <w:r w:rsidR="00887D5C" w:rsidRPr="00A863B8">
        <w:rPr>
          <w:rFonts w:ascii="Times New Roman" w:eastAsia="Times New Roman" w:hAnsi="Times New Roman"/>
          <w:sz w:val="28"/>
          <w:szCs w:val="28"/>
        </w:rPr>
        <w:t xml:space="preserve"> подписанного </w:t>
      </w:r>
      <w:r w:rsidR="00C92990" w:rsidRPr="00A863B8">
        <w:rPr>
          <w:rFonts w:ascii="Times New Roman" w:eastAsia="Times New Roman" w:hAnsi="Times New Roman"/>
          <w:sz w:val="28"/>
          <w:szCs w:val="28"/>
        </w:rPr>
        <w:t xml:space="preserve">уведомления об отказе от Приза </w:t>
      </w:r>
      <w:r w:rsidR="00C56134" w:rsidRPr="00A863B8">
        <w:rPr>
          <w:rFonts w:ascii="Times New Roman" w:eastAsia="Times New Roman" w:hAnsi="Times New Roman"/>
          <w:sz w:val="28"/>
          <w:szCs w:val="28"/>
        </w:rPr>
        <w:t>(в произвольной форме) на адрес office@silkplasters.com</w:t>
      </w:r>
      <w:r w:rsidR="005F75EC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15912549" w14:textId="77777777" w:rsidR="00046030" w:rsidRPr="00A863B8" w:rsidRDefault="00046030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C501A03" w14:textId="77777777" w:rsidR="008F19CB" w:rsidRPr="00A863B8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7. ПОРЯДОК И СРОКИ ВРУЧЕНИЯ ПРИЗ</w:t>
      </w:r>
      <w:r w:rsidR="00F5216F" w:rsidRPr="00A863B8">
        <w:rPr>
          <w:rFonts w:ascii="Times New Roman" w:eastAsia="Times New Roman" w:hAnsi="Times New Roman"/>
          <w:sz w:val="28"/>
          <w:szCs w:val="28"/>
        </w:rPr>
        <w:t>ОВ</w:t>
      </w:r>
    </w:p>
    <w:p w14:paraId="2802E3A5" w14:textId="77777777" w:rsidR="008F19CB" w:rsidRPr="00A863B8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1E402D7" w14:textId="77777777" w:rsidR="00D42CE7" w:rsidRPr="00A863B8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7.1. </w:t>
      </w:r>
      <w:r w:rsidR="00D42CE7" w:rsidRPr="00A863B8">
        <w:rPr>
          <w:rFonts w:ascii="Times New Roman" w:eastAsia="Times New Roman" w:hAnsi="Times New Roman"/>
          <w:sz w:val="28"/>
          <w:szCs w:val="28"/>
        </w:rPr>
        <w:t>Порядок объявления Победителей Конкурса.</w:t>
      </w:r>
    </w:p>
    <w:p w14:paraId="734DBA09" w14:textId="77777777" w:rsidR="00D42CE7" w:rsidRPr="00A863B8" w:rsidRDefault="00D42CE7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7E6D380" w14:textId="40B6A7A4" w:rsidR="00D42CE7" w:rsidRPr="008515E1" w:rsidRDefault="00D42CE7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7.1.1. </w:t>
      </w:r>
      <w:proofErr w:type="gramStart"/>
      <w:r w:rsidR="008F19CB" w:rsidRPr="00A863B8">
        <w:rPr>
          <w:rFonts w:ascii="Times New Roman" w:eastAsia="Times New Roman" w:hAnsi="Times New Roman"/>
          <w:sz w:val="28"/>
          <w:szCs w:val="28"/>
        </w:rPr>
        <w:t>До 23:59 (</w:t>
      </w:r>
      <w:r w:rsidR="00F75795" w:rsidRPr="00A863B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F19CB" w:rsidRPr="00A863B8">
        <w:rPr>
          <w:rFonts w:ascii="Times New Roman" w:eastAsia="Times New Roman" w:hAnsi="Times New Roman"/>
          <w:sz w:val="28"/>
          <w:szCs w:val="28"/>
        </w:rPr>
        <w:t>московско</w:t>
      </w:r>
      <w:r w:rsidR="00F75795" w:rsidRPr="00A863B8">
        <w:rPr>
          <w:rFonts w:ascii="Times New Roman" w:eastAsia="Times New Roman" w:hAnsi="Times New Roman"/>
          <w:sz w:val="28"/>
          <w:szCs w:val="28"/>
        </w:rPr>
        <w:t>му</w:t>
      </w:r>
      <w:r w:rsidR="008F19CB" w:rsidRPr="00A863B8">
        <w:rPr>
          <w:rFonts w:ascii="Times New Roman" w:eastAsia="Times New Roman" w:hAnsi="Times New Roman"/>
          <w:sz w:val="28"/>
          <w:szCs w:val="28"/>
        </w:rPr>
        <w:t xml:space="preserve"> времени) </w:t>
      </w:r>
      <w:r w:rsidR="00F053B7">
        <w:rPr>
          <w:rFonts w:ascii="Times New Roman" w:eastAsia="Times New Roman" w:hAnsi="Times New Roman"/>
          <w:sz w:val="28"/>
          <w:szCs w:val="28"/>
        </w:rPr>
        <w:t>10 марта 2024 года</w:t>
      </w:r>
      <w:r w:rsidR="00F053B7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F053B7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1F6">
        <w:rPr>
          <w:rFonts w:ascii="Times New Roman" w:eastAsia="Times New Roman" w:hAnsi="Times New Roman"/>
          <w:sz w:val="28"/>
          <w:szCs w:val="28"/>
        </w:rPr>
        <w:t>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571F6">
        <w:rPr>
          <w:rFonts w:ascii="Times New Roman" w:eastAsia="Times New Roman" w:hAnsi="Times New Roman"/>
          <w:sz w:val="28"/>
          <w:szCs w:val="28"/>
        </w:rPr>
        <w:t>июня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года, 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сентября 202</w:t>
      </w:r>
      <w:r w:rsidR="00F053B7">
        <w:rPr>
          <w:rFonts w:ascii="Times New Roman" w:eastAsia="Times New Roman" w:hAnsi="Times New Roman"/>
          <w:sz w:val="28"/>
          <w:szCs w:val="28"/>
        </w:rPr>
        <w:t>4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года, 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декабря 202</w:t>
      </w:r>
      <w:r w:rsidR="00F053B7">
        <w:rPr>
          <w:rFonts w:ascii="Times New Roman" w:eastAsia="Times New Roman" w:hAnsi="Times New Roman"/>
          <w:sz w:val="28"/>
          <w:szCs w:val="28"/>
        </w:rPr>
        <w:t xml:space="preserve">4 года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Организатор публикует Ф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.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ей</w:t>
      </w:r>
      <w:r w:rsidR="006923BA" w:rsidRPr="008515E1">
        <w:rPr>
          <w:rFonts w:ascii="Times New Roman" w:eastAsia="Times New Roman" w:hAnsi="Times New Roman"/>
          <w:sz w:val="28"/>
          <w:szCs w:val="28"/>
        </w:rPr>
        <w:t xml:space="preserve"> Конкурса на официальном 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>веб-</w:t>
      </w:r>
      <w:r w:rsidR="006923BA" w:rsidRPr="008515E1">
        <w:rPr>
          <w:rFonts w:ascii="Times New Roman" w:eastAsia="Times New Roman" w:hAnsi="Times New Roman"/>
          <w:sz w:val="28"/>
          <w:szCs w:val="28"/>
        </w:rPr>
        <w:t>сайте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 xml:space="preserve"> Организатора </w:t>
      </w:r>
      <w:hyperlink r:id="rId17" w:history="1"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4937B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3D4C7C17" w14:textId="77777777" w:rsidR="006923BA" w:rsidRPr="008515E1" w:rsidRDefault="006923BA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A4146BD" w14:textId="77777777" w:rsidR="00EF1155" w:rsidRPr="008515E1" w:rsidRDefault="008D1D03" w:rsidP="00F5216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7.2. </w:t>
      </w:r>
      <w:r w:rsidR="00EF1155" w:rsidRPr="008515E1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="00EF1155" w:rsidRPr="00A863B8">
        <w:rPr>
          <w:rFonts w:ascii="Times New Roman" w:eastAsia="Times New Roman" w:hAnsi="Times New Roman"/>
          <w:sz w:val="28"/>
          <w:szCs w:val="28"/>
        </w:rPr>
        <w:t>передачи Призов Победителям Конкурса</w:t>
      </w:r>
      <w:r w:rsidR="00A6601D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754385F7" w14:textId="77777777" w:rsidR="00EF1155" w:rsidRPr="008515E1" w:rsidRDefault="00EF1155" w:rsidP="00F5216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A77559C" w14:textId="77777777" w:rsidR="00F5216F" w:rsidRPr="0089076D" w:rsidRDefault="00EF1155" w:rsidP="00F5216F">
      <w:pPr>
        <w:spacing w:line="261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7.2.1. 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 xml:space="preserve">Передача Призов 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Победителям Конкурса осуществляется</w:t>
      </w:r>
      <w:r w:rsidR="008B7041">
        <w:rPr>
          <w:rFonts w:ascii="Times New Roman" w:eastAsia="Times New Roman" w:hAnsi="Times New Roman"/>
          <w:sz w:val="28"/>
          <w:szCs w:val="28"/>
        </w:rPr>
        <w:t xml:space="preserve"> лично в офисе Организатора по адресу </w:t>
      </w:r>
      <w:proofErr w:type="spellStart"/>
      <w:r w:rsidR="008B7041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8B7041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8B7041">
        <w:rPr>
          <w:rFonts w:ascii="Times New Roman" w:eastAsia="Times New Roman" w:hAnsi="Times New Roman"/>
          <w:sz w:val="28"/>
          <w:szCs w:val="28"/>
        </w:rPr>
        <w:t>осква</w:t>
      </w:r>
      <w:proofErr w:type="spellEnd"/>
      <w:r w:rsidR="008B704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B7041">
        <w:rPr>
          <w:rFonts w:ascii="Times New Roman" w:eastAsia="Times New Roman" w:hAnsi="Times New Roman"/>
          <w:sz w:val="28"/>
          <w:szCs w:val="28"/>
        </w:rPr>
        <w:t>ул.Уральская</w:t>
      </w:r>
      <w:proofErr w:type="spellEnd"/>
      <w:r w:rsidR="008B7041">
        <w:rPr>
          <w:rFonts w:ascii="Times New Roman" w:eastAsia="Times New Roman" w:hAnsi="Times New Roman"/>
          <w:sz w:val="28"/>
          <w:szCs w:val="28"/>
        </w:rPr>
        <w:t>, 19к1 или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B4594B" w:rsidRPr="00B4594B">
        <w:rPr>
          <w:rFonts w:ascii="Times New Roman" w:eastAsia="Times New Roman" w:hAnsi="Times New Roman"/>
          <w:sz w:val="28"/>
          <w:szCs w:val="28"/>
        </w:rPr>
        <w:t>посредством элек</w:t>
      </w:r>
      <w:r w:rsidR="00B4594B" w:rsidRPr="00C96854">
        <w:rPr>
          <w:rFonts w:ascii="Times New Roman" w:eastAsia="Times New Roman" w:hAnsi="Times New Roman"/>
          <w:color w:val="000000"/>
          <w:sz w:val="28"/>
          <w:szCs w:val="28"/>
        </w:rPr>
        <w:t>тронной почты, указанной при регистрации Работы Участника Конкурса</w:t>
      </w:r>
      <w:r w:rsidR="00B4594B">
        <w:rPr>
          <w:rFonts w:ascii="Times New Roman" w:eastAsia="Times New Roman" w:hAnsi="Times New Roman"/>
          <w:color w:val="000000"/>
          <w:sz w:val="28"/>
          <w:szCs w:val="28"/>
        </w:rPr>
        <w:t xml:space="preserve">, в течение 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>6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 xml:space="preserve">0 дней с момента 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>публикации</w:t>
      </w:r>
      <w:r w:rsidR="00B31084" w:rsidRPr="008515E1">
        <w:rPr>
          <w:rFonts w:ascii="Times New Roman" w:eastAsia="Times New Roman" w:hAnsi="Times New Roman"/>
          <w:sz w:val="28"/>
          <w:szCs w:val="28"/>
        </w:rPr>
        <w:t xml:space="preserve"> Ф.И.О.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 xml:space="preserve"> Победителей на веб-сайте </w:t>
      </w:r>
      <w:hyperlink r:id="rId18" w:history="1"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15780" w:rsidRPr="008515E1">
        <w:t xml:space="preserve"> </w:t>
      </w:r>
      <w:r w:rsidR="00D42CE7" w:rsidRPr="008515E1">
        <w:rPr>
          <w:rFonts w:ascii="Times New Roman" w:eastAsia="Times New Roman" w:hAnsi="Times New Roman"/>
          <w:sz w:val="28"/>
          <w:szCs w:val="28"/>
        </w:rPr>
        <w:t xml:space="preserve">(п.7.1.1) 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>и предо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 xml:space="preserve">ставления 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>Победителями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данных, подтверждающих их 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>соответствие Прав</w:t>
      </w:r>
      <w:r w:rsidR="003D5FEC" w:rsidRPr="008515E1">
        <w:rPr>
          <w:rFonts w:ascii="Times New Roman" w:eastAsia="Times New Roman" w:hAnsi="Times New Roman"/>
          <w:sz w:val="28"/>
          <w:szCs w:val="28"/>
        </w:rPr>
        <w:t>и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>лам Конкурса</w:t>
      </w:r>
      <w:r w:rsidR="00E6696D" w:rsidRPr="00851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0F1C0556" w14:textId="77777777" w:rsidR="00F5216F" w:rsidRPr="008515E1" w:rsidRDefault="00F5216F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105688B" w14:textId="77777777" w:rsidR="008F19CB" w:rsidRPr="008515E1" w:rsidRDefault="00460A08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3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. Организатор имеет право пересмотреть результаты Конкурса в части выбора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Победителей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="005F75EC" w:rsidRPr="008515E1">
        <w:rPr>
          <w:rFonts w:ascii="Times New Roman" w:eastAsia="Times New Roman" w:hAnsi="Times New Roman"/>
          <w:sz w:val="28"/>
          <w:szCs w:val="28"/>
        </w:rPr>
        <w:t>и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объявить друг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их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ей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="0089076D">
        <w:rPr>
          <w:rFonts w:ascii="Times New Roman" w:eastAsia="Times New Roman" w:hAnsi="Times New Roman"/>
          <w:sz w:val="28"/>
          <w:szCs w:val="28"/>
        </w:rPr>
        <w:t>, или не объявлять других Победителей и распорядиться Призом по своему усмотрению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, если:</w:t>
      </w:r>
    </w:p>
    <w:p w14:paraId="07886E19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7F46125" w14:textId="77777777" w:rsidR="008F19CB" w:rsidRPr="008515E1" w:rsidRDefault="00460A08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3</w:t>
      </w:r>
      <w:r w:rsidR="00703932" w:rsidRPr="008515E1">
        <w:rPr>
          <w:rFonts w:ascii="Times New Roman" w:eastAsia="Times New Roman" w:hAnsi="Times New Roman"/>
          <w:sz w:val="28"/>
          <w:szCs w:val="28"/>
        </w:rPr>
        <w:t>.1. В</w:t>
      </w:r>
      <w:r w:rsidR="006B70EF" w:rsidRPr="008515E1">
        <w:rPr>
          <w:rFonts w:ascii="Times New Roman" w:eastAsia="Times New Roman" w:hAnsi="Times New Roman"/>
          <w:sz w:val="28"/>
          <w:szCs w:val="28"/>
        </w:rPr>
        <w:t xml:space="preserve"> течение </w:t>
      </w:r>
      <w:r w:rsidR="002060B3" w:rsidRPr="008515E1">
        <w:rPr>
          <w:rFonts w:ascii="Times New Roman" w:eastAsia="Times New Roman" w:hAnsi="Times New Roman"/>
          <w:sz w:val="28"/>
          <w:szCs w:val="28"/>
        </w:rPr>
        <w:t>7 дней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с момента</w:t>
      </w:r>
      <w:r w:rsidR="008B7041">
        <w:rPr>
          <w:rFonts w:ascii="Times New Roman" w:eastAsia="Times New Roman" w:hAnsi="Times New Roman"/>
          <w:sz w:val="28"/>
          <w:szCs w:val="28"/>
        </w:rPr>
        <w:t xml:space="preserve"> публикации Ф.И.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 xml:space="preserve">О. Победителей (п.7.1)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Организатору не удается связаться с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 xml:space="preserve"> Победителем, и/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или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 xml:space="preserve"> Победитель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не передаст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ин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>формацию, указанную в п</w:t>
      </w:r>
      <w:r w:rsidR="006F5522" w:rsidRPr="008515E1">
        <w:rPr>
          <w:rFonts w:ascii="Times New Roman" w:eastAsia="Times New Roman" w:hAnsi="Times New Roman"/>
          <w:sz w:val="28"/>
          <w:szCs w:val="28"/>
        </w:rPr>
        <w:t>.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>7.4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настоящих Правил;</w:t>
      </w:r>
    </w:p>
    <w:p w14:paraId="153F746D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E6244FA" w14:textId="77777777" w:rsidR="008F19CB" w:rsidRPr="008515E1" w:rsidRDefault="00460A08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3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.2. 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>Победитель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не соответствует 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>требованиям к Участникам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Конкурса (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>п.2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 xml:space="preserve"> Правил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);</w:t>
      </w:r>
    </w:p>
    <w:p w14:paraId="680FE5A7" w14:textId="77777777" w:rsidR="0055079B" w:rsidRPr="0055079B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4EA1EEB" w14:textId="774C5C7E" w:rsidR="0055079B" w:rsidRPr="0055079B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55079B">
        <w:rPr>
          <w:rFonts w:ascii="Times New Roman" w:eastAsia="Times New Roman" w:hAnsi="Times New Roman"/>
          <w:sz w:val="28"/>
          <w:szCs w:val="28"/>
        </w:rPr>
        <w:t>7.3.</w:t>
      </w:r>
      <w:r w:rsidR="007D460A">
        <w:rPr>
          <w:rFonts w:ascii="Times New Roman" w:eastAsia="Times New Roman" w:hAnsi="Times New Roman"/>
          <w:sz w:val="28"/>
          <w:szCs w:val="28"/>
        </w:rPr>
        <w:t>3</w:t>
      </w:r>
      <w:r w:rsidRPr="0055079B">
        <w:rPr>
          <w:rFonts w:ascii="Times New Roman" w:eastAsia="Times New Roman" w:hAnsi="Times New Roman"/>
          <w:sz w:val="28"/>
          <w:szCs w:val="28"/>
        </w:rPr>
        <w:t>. Работа Победителя не соответствует требованиям к Работам Участника Конкурса (п.4 Правил);</w:t>
      </w:r>
    </w:p>
    <w:p w14:paraId="64B102BF" w14:textId="77777777" w:rsidR="0055079B" w:rsidRPr="0055079B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5C3505F" w14:textId="5C58AC3E" w:rsidR="008F19CB" w:rsidRPr="008515E1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55079B">
        <w:rPr>
          <w:rFonts w:ascii="Times New Roman" w:eastAsia="Times New Roman" w:hAnsi="Times New Roman"/>
          <w:sz w:val="28"/>
          <w:szCs w:val="28"/>
        </w:rPr>
        <w:t>7.3.</w:t>
      </w:r>
      <w:r w:rsidR="007D460A">
        <w:rPr>
          <w:rFonts w:ascii="Times New Roman" w:eastAsia="Times New Roman" w:hAnsi="Times New Roman"/>
          <w:sz w:val="28"/>
          <w:szCs w:val="28"/>
        </w:rPr>
        <w:t>4</w:t>
      </w:r>
      <w:r w:rsidRPr="0055079B">
        <w:rPr>
          <w:rFonts w:ascii="Times New Roman" w:eastAsia="Times New Roman" w:hAnsi="Times New Roman"/>
          <w:sz w:val="28"/>
          <w:szCs w:val="28"/>
        </w:rPr>
        <w:t>. Победитель Конкурса откажется от Приза в соответствии с Правилами.</w:t>
      </w:r>
    </w:p>
    <w:p w14:paraId="60EF376F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42E7EF4" w14:textId="77777777" w:rsidR="008F19CB" w:rsidRPr="008515E1" w:rsidRDefault="00460A08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4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. Победитель Конкурса для получения Приза обязуется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пред</w:t>
      </w:r>
      <w:r w:rsidR="00256FC1" w:rsidRPr="008515E1">
        <w:rPr>
          <w:rFonts w:ascii="Times New Roman" w:eastAsia="Times New Roman" w:hAnsi="Times New Roman"/>
          <w:sz w:val="28"/>
          <w:szCs w:val="28"/>
        </w:rPr>
        <w:t>о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ставить Организатору следующую информацию:</w:t>
      </w:r>
    </w:p>
    <w:p w14:paraId="16C94A7C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33B237B" w14:textId="77777777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Ф</w:t>
      </w:r>
      <w:r w:rsidR="0056329C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</w:t>
      </w:r>
      <w:r w:rsidR="0056329C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Участника Конкурса;</w:t>
      </w:r>
    </w:p>
    <w:p w14:paraId="4ECCF482" w14:textId="77777777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Контактный телефон Участника Конкурса;</w:t>
      </w:r>
    </w:p>
    <w:p w14:paraId="27CCFC5D" w14:textId="77777777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Адрес электронной почты Участника Конкурса;</w:t>
      </w:r>
    </w:p>
    <w:p w14:paraId="7DFA4D27" w14:textId="25C355B2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Скан (копию) паспорта </w:t>
      </w:r>
      <w:r w:rsidR="003D5FEC" w:rsidRPr="008515E1">
        <w:rPr>
          <w:rFonts w:ascii="Times New Roman" w:eastAsia="Times New Roman" w:hAnsi="Times New Roman"/>
          <w:sz w:val="28"/>
          <w:szCs w:val="28"/>
        </w:rPr>
        <w:t>и/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или иного документа, подтверждающего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9A07A8" w:rsidRPr="008515E1">
        <w:rPr>
          <w:rFonts w:ascii="Times New Roman" w:eastAsia="Times New Roman" w:hAnsi="Times New Roman"/>
          <w:sz w:val="28"/>
          <w:szCs w:val="28"/>
        </w:rPr>
        <w:t>личность</w:t>
      </w:r>
      <w:r w:rsidR="007D460A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</w:t>
      </w:r>
      <w:r w:rsidR="0056329C">
        <w:rPr>
          <w:rFonts w:ascii="Times New Roman" w:eastAsia="Times New Roman" w:hAnsi="Times New Roman"/>
          <w:sz w:val="28"/>
          <w:szCs w:val="28"/>
        </w:rPr>
        <w:t xml:space="preserve"> 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возраст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Участника Конкурса;</w:t>
      </w:r>
    </w:p>
    <w:p w14:paraId="7D2960AE" w14:textId="77777777" w:rsidR="00CF398E" w:rsidRPr="008515E1" w:rsidRDefault="00CF398E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76EEF85" w14:textId="27E5324B" w:rsidR="00FC689D" w:rsidRPr="008515E1" w:rsidRDefault="004F11AF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7D460A">
        <w:rPr>
          <w:rFonts w:ascii="Times New Roman" w:eastAsia="Times New Roman" w:hAnsi="Times New Roman"/>
          <w:sz w:val="28"/>
          <w:szCs w:val="28"/>
        </w:rPr>
        <w:t>5</w:t>
      </w:r>
      <w:r w:rsidRPr="008515E1">
        <w:rPr>
          <w:rFonts w:ascii="Times New Roman" w:eastAsia="Times New Roman" w:hAnsi="Times New Roman"/>
          <w:sz w:val="28"/>
          <w:szCs w:val="28"/>
        </w:rPr>
        <w:t>. Прав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>о собственности на Приз переходи</w:t>
      </w:r>
      <w:r w:rsidRPr="008515E1">
        <w:rPr>
          <w:rFonts w:ascii="Times New Roman" w:eastAsia="Times New Roman" w:hAnsi="Times New Roman"/>
          <w:sz w:val="28"/>
          <w:szCs w:val="28"/>
        </w:rPr>
        <w:t>т к Победителю с момента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получения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 xml:space="preserve"> Приза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Победителем. </w:t>
      </w:r>
    </w:p>
    <w:p w14:paraId="35E781FB" w14:textId="77777777" w:rsidR="00023C9B" w:rsidRPr="008515E1" w:rsidRDefault="00023C9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D724AA9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 ЗАКЛЮЧИТЕЛЬНЫЕ ПОЛОЖЕНИЯ</w:t>
      </w:r>
    </w:p>
    <w:p w14:paraId="74A6EC04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2B93F41" w14:textId="77777777" w:rsidR="00023C9B" w:rsidRPr="008515E1" w:rsidRDefault="00023C9B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8.1. Конкурс, настоящие Правила, а также любая деятельность, связанная с Конкурсом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515E1">
        <w:rPr>
          <w:rFonts w:ascii="Times New Roman" w:eastAsia="Times New Roman" w:hAnsi="Times New Roman"/>
          <w:sz w:val="28"/>
          <w:szCs w:val="28"/>
        </w:rPr>
        <w:t>регулируются законодательством Российской Федерации. Организатор вправе вносить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изменения в настоящие Правила</w:t>
      </w:r>
      <w:r w:rsidR="004F11AF" w:rsidRPr="008515E1">
        <w:rPr>
          <w:rFonts w:ascii="Times New Roman" w:eastAsia="Times New Roman" w:hAnsi="Times New Roman"/>
          <w:sz w:val="28"/>
          <w:szCs w:val="28"/>
        </w:rPr>
        <w:t xml:space="preserve"> в одностороннем порядке</w:t>
      </w:r>
      <w:r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57BC665F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1B02878" w14:textId="77777777" w:rsidR="00023C9B" w:rsidRPr="008515E1" w:rsidRDefault="00023C9B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8.2. Организатор не несет ответственности за технические сбои, в том числе за задержки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электронных сообщений, а также за любые иные технические сбои интернет-провайдеров,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предоставляющих услуги связи Участникам Конкурса, возникшие не по вине Организатора.</w:t>
      </w:r>
    </w:p>
    <w:p w14:paraId="0E0D7B42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63E499A" w14:textId="77777777" w:rsidR="00023C9B" w:rsidRPr="008515E1" w:rsidRDefault="00023C9B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8.3. Организатор оставляет за собой право учредить дополнительный призовой фонд для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поощрения Участников Конкурса, не ставших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Победителями Конкурса.</w:t>
      </w:r>
    </w:p>
    <w:p w14:paraId="0E9A5C62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2D6E15C" w14:textId="77777777" w:rsidR="00023C9B" w:rsidRPr="00B4594B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8.4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. В зависимости от конкретных обстоятельств, в том числе указанных в настоящих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Правилах, Организатор оставляет за собой право принять решение об отсутствии среди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 xml:space="preserve">Участников Конкурса лиц, которые могут быть </w:t>
      </w:r>
      <w:r w:rsidR="00A76CD0" w:rsidRPr="008515E1">
        <w:rPr>
          <w:rFonts w:ascii="Times New Roman" w:eastAsia="Times New Roman" w:hAnsi="Times New Roman"/>
          <w:sz w:val="28"/>
          <w:szCs w:val="28"/>
        </w:rPr>
        <w:t>признаны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Победителями Конкурса</w:t>
      </w:r>
      <w:r w:rsidR="00A76CD0" w:rsidRPr="008515E1">
        <w:rPr>
          <w:rFonts w:ascii="Times New Roman" w:eastAsia="Times New Roman" w:hAnsi="Times New Roman"/>
          <w:sz w:val="28"/>
          <w:szCs w:val="28"/>
        </w:rPr>
        <w:t xml:space="preserve"> и/или 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Победителями </w:t>
      </w:r>
      <w:r w:rsidR="0056329C" w:rsidRPr="00B4594B">
        <w:rPr>
          <w:rFonts w:ascii="Times New Roman" w:eastAsia="Times New Roman" w:hAnsi="Times New Roman"/>
          <w:sz w:val="28"/>
          <w:szCs w:val="28"/>
        </w:rPr>
        <w:t>Промежуточных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 Розыгрышей</w:t>
      </w:r>
      <w:r w:rsidR="006707C0" w:rsidRPr="00B4594B">
        <w:rPr>
          <w:rFonts w:ascii="Times New Roman" w:eastAsia="Times New Roman" w:hAnsi="Times New Roman"/>
          <w:sz w:val="28"/>
          <w:szCs w:val="28"/>
        </w:rPr>
        <w:t>.</w:t>
      </w:r>
    </w:p>
    <w:p w14:paraId="18906462" w14:textId="77777777" w:rsidR="00023C9B" w:rsidRPr="00B4594B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667D4E5" w14:textId="77777777" w:rsidR="00023C9B" w:rsidRPr="00B4594B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8.5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. Организатор оставляет за собой исключительное право дополнять и/или изменять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настоящие Правила, а также прекратить, приостановить или отменить проведение Конкурса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и/или аннулировать его результаты (полностью или частично), уведомив об этом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любым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 xml:space="preserve"> способом,</w:t>
      </w:r>
      <w:r w:rsidR="0056329C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не запрещенным действующим законодательством.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 Участвуя в К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>онкурсе</w:t>
      </w:r>
      <w:r w:rsidR="002603BF" w:rsidRPr="00B4594B">
        <w:rPr>
          <w:rFonts w:ascii="Times New Roman" w:eastAsia="Times New Roman" w:hAnsi="Times New Roman"/>
          <w:sz w:val="28"/>
          <w:szCs w:val="28"/>
        </w:rPr>
        <w:t>,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 xml:space="preserve"> Участник согласен с тем, что</w:t>
      </w:r>
      <w:r w:rsidR="002603BF" w:rsidRPr="00B4594B">
        <w:rPr>
          <w:rFonts w:ascii="Times New Roman" w:eastAsia="Times New Roman" w:hAnsi="Times New Roman"/>
          <w:sz w:val="28"/>
          <w:szCs w:val="28"/>
        </w:rPr>
        <w:t>,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>случае изменения или отмены К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>онкурса Организатором, Организатор не возмещает расходы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и прочие убытки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 Участникам К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>онкурса,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в том числе тем,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 xml:space="preserve"> которые не закончили и не представили свою конкурсную работу. </w:t>
      </w:r>
    </w:p>
    <w:p w14:paraId="085F5878" w14:textId="77777777" w:rsidR="00023C9B" w:rsidRPr="00B4594B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CD1B00F" w14:textId="77777777" w:rsidR="008C4892" w:rsidRPr="00B4594B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8.6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. Принимая настоящие Правила и условия Конкурса, Участник Конкурса соглашается, что Организатор</w:t>
      </w:r>
      <w:r w:rsidR="007912DB" w:rsidRPr="00B4594B">
        <w:rPr>
          <w:rFonts w:ascii="Times New Roman" w:eastAsia="Times New Roman" w:hAnsi="Times New Roman"/>
          <w:sz w:val="28"/>
          <w:szCs w:val="28"/>
        </w:rPr>
        <w:t xml:space="preserve">у передаются исключительные права на Работу </w:t>
      </w:r>
      <w:r w:rsidR="00E03963" w:rsidRPr="00B4594B">
        <w:rPr>
          <w:rFonts w:ascii="Times New Roman" w:eastAsia="Times New Roman" w:hAnsi="Times New Roman"/>
          <w:sz w:val="28"/>
          <w:szCs w:val="28"/>
        </w:rPr>
        <w:t>Участника Конкурса,</w:t>
      </w:r>
      <w:r w:rsidR="007912DB" w:rsidRPr="00B4594B">
        <w:rPr>
          <w:rFonts w:ascii="Times New Roman" w:eastAsia="Times New Roman" w:hAnsi="Times New Roman"/>
          <w:sz w:val="28"/>
          <w:szCs w:val="28"/>
        </w:rPr>
        <w:t xml:space="preserve"> и он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 xml:space="preserve"> может</w:t>
      </w:r>
      <w:r w:rsidR="00C95754" w:rsidRPr="00B4594B">
        <w:rPr>
          <w:rFonts w:ascii="Times New Roman" w:eastAsia="Times New Roman" w:hAnsi="Times New Roman"/>
          <w:sz w:val="28"/>
          <w:szCs w:val="28"/>
        </w:rPr>
        <w:t xml:space="preserve"> использовать </w:t>
      </w:r>
      <w:r w:rsidR="007912DB" w:rsidRPr="00B4594B">
        <w:rPr>
          <w:rFonts w:ascii="Times New Roman" w:eastAsia="Times New Roman" w:hAnsi="Times New Roman"/>
          <w:sz w:val="28"/>
          <w:szCs w:val="28"/>
        </w:rPr>
        <w:t xml:space="preserve">ее </w:t>
      </w:r>
      <w:r w:rsidR="00962D79" w:rsidRPr="00B4594B">
        <w:rPr>
          <w:rFonts w:ascii="Times New Roman" w:eastAsia="Times New Roman" w:hAnsi="Times New Roman"/>
          <w:sz w:val="28"/>
          <w:szCs w:val="28"/>
        </w:rPr>
        <w:t xml:space="preserve">любым способом на территории всего </w:t>
      </w:r>
      <w:r w:rsidR="00E03963" w:rsidRPr="00B4594B">
        <w:rPr>
          <w:rFonts w:ascii="Times New Roman" w:eastAsia="Times New Roman" w:hAnsi="Times New Roman"/>
          <w:sz w:val="28"/>
          <w:szCs w:val="28"/>
        </w:rPr>
        <w:t>мира, в</w:t>
      </w:r>
      <w:r w:rsidR="00962D79" w:rsidRPr="00B4594B">
        <w:rPr>
          <w:rFonts w:ascii="Times New Roman" w:eastAsia="Times New Roman" w:hAnsi="Times New Roman"/>
          <w:sz w:val="28"/>
          <w:szCs w:val="28"/>
        </w:rPr>
        <w:t xml:space="preserve"> том числе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путём:</w:t>
      </w:r>
    </w:p>
    <w:p w14:paraId="235C1FB2" w14:textId="77777777" w:rsidR="008C4892" w:rsidRPr="00B4594B" w:rsidRDefault="00A76CD0" w:rsidP="008C489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–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размещения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в сети 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>и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>нтернет, в том числе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>веб-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сайтах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 xml:space="preserve">,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в социальных сетях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 xml:space="preserve"> и иных интернет-ресурсах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;</w:t>
      </w:r>
    </w:p>
    <w:p w14:paraId="2038A6E3" w14:textId="77777777" w:rsidR="008C4892" w:rsidRPr="00B4594B" w:rsidRDefault="005B0BD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публикации в электронных и печатных версиях СМИ</w:t>
      </w:r>
      <w:r w:rsidR="00962D79" w:rsidRPr="00B4594B">
        <w:rPr>
          <w:rFonts w:ascii="Times New Roman" w:eastAsia="Times New Roman" w:hAnsi="Times New Roman"/>
          <w:sz w:val="28"/>
          <w:szCs w:val="28"/>
        </w:rPr>
        <w:t>;</w:t>
      </w:r>
    </w:p>
    <w:p w14:paraId="38672749" w14:textId="77777777" w:rsidR="008C4892" w:rsidRPr="008515E1" w:rsidRDefault="005B0BD8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–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594B">
        <w:rPr>
          <w:rFonts w:ascii="Times New Roman" w:eastAsia="Times New Roman" w:hAnsi="Times New Roman"/>
          <w:sz w:val="28"/>
          <w:szCs w:val="28"/>
        </w:rPr>
        <w:t xml:space="preserve">демонстрации копии Работы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в рекламных</w:t>
      </w:r>
      <w:r w:rsidR="008C4892" w:rsidRPr="008515E1">
        <w:rPr>
          <w:rFonts w:ascii="Times New Roman" w:eastAsia="Times New Roman" w:hAnsi="Times New Roman"/>
          <w:sz w:val="28"/>
          <w:szCs w:val="28"/>
        </w:rPr>
        <w:t xml:space="preserve"> и информационных материалах Организатора.</w:t>
      </w:r>
    </w:p>
    <w:p w14:paraId="685AE6AC" w14:textId="77777777" w:rsidR="00E03963" w:rsidRPr="008515E1" w:rsidRDefault="00E03963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2503572" w14:textId="77777777" w:rsidR="00023C9B" w:rsidRPr="008515E1" w:rsidRDefault="00971714" w:rsidP="008C489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Все исключительные права переходят к Организатору с момента отправки Работы Участником для Участия в Конкурсе.</w:t>
      </w:r>
    </w:p>
    <w:p w14:paraId="5A1F0B89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40A7EA7" w14:textId="77777777" w:rsidR="00023C9B" w:rsidRPr="004221FC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8.7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. Принимая настоящие Правила и условия Конкурса, Участник Конкурса соглашается с тем, что не претендует на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какое-либо вознаграждение за использование Работы Организатором</w:t>
      </w:r>
      <w:r w:rsidR="007912DB" w:rsidRPr="004221FC">
        <w:rPr>
          <w:rFonts w:ascii="Times New Roman" w:eastAsia="Times New Roman" w:hAnsi="Times New Roman"/>
          <w:sz w:val="28"/>
          <w:szCs w:val="28"/>
        </w:rPr>
        <w:t xml:space="preserve"> и передачи исключительных прав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>.</w:t>
      </w:r>
    </w:p>
    <w:p w14:paraId="51A9D57C" w14:textId="77777777" w:rsidR="00023C9B" w:rsidRPr="004221FC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E2E4F35" w14:textId="4CD39069" w:rsidR="00023C9B" w:rsidRPr="004221FC" w:rsidRDefault="00460A08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8.8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>. В случае осуществлен</w:t>
      </w:r>
      <w:r w:rsidR="00863CD3">
        <w:rPr>
          <w:rFonts w:ascii="Times New Roman" w:eastAsia="Times New Roman" w:hAnsi="Times New Roman"/>
          <w:sz w:val="28"/>
          <w:szCs w:val="28"/>
        </w:rPr>
        <w:t>ия премодерации Работ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 xml:space="preserve"> Организатор оставляет за собой право</w:t>
      </w:r>
      <w:r w:rsidR="00863CD3">
        <w:rPr>
          <w:rFonts w:ascii="Times New Roman" w:eastAsia="Times New Roman" w:hAnsi="Times New Roman"/>
          <w:sz w:val="28"/>
          <w:szCs w:val="28"/>
        </w:rPr>
        <w:t xml:space="preserve"> уведомлять Участников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 xml:space="preserve"> о прохождении или н</w:t>
      </w:r>
      <w:r w:rsidR="00863CD3">
        <w:rPr>
          <w:rFonts w:ascii="Times New Roman" w:eastAsia="Times New Roman" w:hAnsi="Times New Roman"/>
          <w:sz w:val="28"/>
          <w:szCs w:val="28"/>
        </w:rPr>
        <w:t>епрохождении Работами</w:t>
      </w:r>
      <w:r w:rsidR="008C6BF4" w:rsidRPr="004221FC">
        <w:rPr>
          <w:rFonts w:ascii="Times New Roman" w:eastAsia="Times New Roman" w:hAnsi="Times New Roman"/>
          <w:sz w:val="28"/>
          <w:szCs w:val="28"/>
        </w:rPr>
        <w:t xml:space="preserve"> модерации.</w:t>
      </w:r>
    </w:p>
    <w:sectPr w:rsidR="00023C9B" w:rsidRPr="004221FC" w:rsidSect="00217357">
      <w:pgSz w:w="11900" w:h="16838"/>
      <w:pgMar w:top="1141" w:right="806" w:bottom="416" w:left="144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9746EF14">
      <w:start w:val="2"/>
      <w:numFmt w:val="decimal"/>
      <w:lvlText w:val="%1."/>
      <w:lvlJc w:val="left"/>
    </w:lvl>
    <w:lvl w:ilvl="1" w:tplc="6C70A528">
      <w:start w:val="1"/>
      <w:numFmt w:val="bullet"/>
      <w:lvlText w:val="-"/>
      <w:lvlJc w:val="left"/>
    </w:lvl>
    <w:lvl w:ilvl="2" w:tplc="6E3A2DFE">
      <w:start w:val="1"/>
      <w:numFmt w:val="bullet"/>
      <w:lvlText w:val=""/>
      <w:lvlJc w:val="left"/>
    </w:lvl>
    <w:lvl w:ilvl="3" w:tplc="E9E0F3E6">
      <w:start w:val="1"/>
      <w:numFmt w:val="bullet"/>
      <w:lvlText w:val=""/>
      <w:lvlJc w:val="left"/>
    </w:lvl>
    <w:lvl w:ilvl="4" w:tplc="5C3A96B6">
      <w:start w:val="1"/>
      <w:numFmt w:val="bullet"/>
      <w:lvlText w:val=""/>
      <w:lvlJc w:val="left"/>
    </w:lvl>
    <w:lvl w:ilvl="5" w:tplc="4C9A0EB6">
      <w:start w:val="1"/>
      <w:numFmt w:val="bullet"/>
      <w:lvlText w:val=""/>
      <w:lvlJc w:val="left"/>
    </w:lvl>
    <w:lvl w:ilvl="6" w:tplc="C81A2ABC">
      <w:start w:val="1"/>
      <w:numFmt w:val="bullet"/>
      <w:lvlText w:val=""/>
      <w:lvlJc w:val="left"/>
    </w:lvl>
    <w:lvl w:ilvl="7" w:tplc="C8FABC02">
      <w:start w:val="1"/>
      <w:numFmt w:val="bullet"/>
      <w:lvlText w:val=""/>
      <w:lvlJc w:val="left"/>
    </w:lvl>
    <w:lvl w:ilvl="8" w:tplc="333AC24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CB7C1388">
      <w:start w:val="3"/>
      <w:numFmt w:val="decimal"/>
      <w:lvlText w:val="%1."/>
      <w:lvlJc w:val="left"/>
    </w:lvl>
    <w:lvl w:ilvl="1" w:tplc="B104840A">
      <w:start w:val="1"/>
      <w:numFmt w:val="bullet"/>
      <w:lvlText w:val=""/>
      <w:lvlJc w:val="left"/>
    </w:lvl>
    <w:lvl w:ilvl="2" w:tplc="EAF20ADA">
      <w:start w:val="1"/>
      <w:numFmt w:val="bullet"/>
      <w:lvlText w:val=""/>
      <w:lvlJc w:val="left"/>
    </w:lvl>
    <w:lvl w:ilvl="3" w:tplc="A1585B1C">
      <w:start w:val="1"/>
      <w:numFmt w:val="bullet"/>
      <w:lvlText w:val=""/>
      <w:lvlJc w:val="left"/>
    </w:lvl>
    <w:lvl w:ilvl="4" w:tplc="D5F842CE">
      <w:start w:val="1"/>
      <w:numFmt w:val="bullet"/>
      <w:lvlText w:val=""/>
      <w:lvlJc w:val="left"/>
    </w:lvl>
    <w:lvl w:ilvl="5" w:tplc="67C45E74">
      <w:start w:val="1"/>
      <w:numFmt w:val="bullet"/>
      <w:lvlText w:val=""/>
      <w:lvlJc w:val="left"/>
    </w:lvl>
    <w:lvl w:ilvl="6" w:tplc="05724FA6">
      <w:start w:val="1"/>
      <w:numFmt w:val="bullet"/>
      <w:lvlText w:val=""/>
      <w:lvlJc w:val="left"/>
    </w:lvl>
    <w:lvl w:ilvl="7" w:tplc="EF16C83A">
      <w:start w:val="1"/>
      <w:numFmt w:val="bullet"/>
      <w:lvlText w:val=""/>
      <w:lvlJc w:val="left"/>
    </w:lvl>
    <w:lvl w:ilvl="8" w:tplc="E66A129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311C632A">
      <w:start w:val="5"/>
      <w:numFmt w:val="decimal"/>
      <w:lvlText w:val="%1."/>
      <w:lvlJc w:val="left"/>
    </w:lvl>
    <w:lvl w:ilvl="1" w:tplc="D7C66434">
      <w:start w:val="1"/>
      <w:numFmt w:val="bullet"/>
      <w:lvlText w:val="с"/>
      <w:lvlJc w:val="left"/>
    </w:lvl>
    <w:lvl w:ilvl="2" w:tplc="B1E65334">
      <w:start w:val="1"/>
      <w:numFmt w:val="bullet"/>
      <w:lvlText w:val=""/>
      <w:lvlJc w:val="left"/>
    </w:lvl>
    <w:lvl w:ilvl="3" w:tplc="7B32AB02">
      <w:start w:val="1"/>
      <w:numFmt w:val="bullet"/>
      <w:lvlText w:val=""/>
      <w:lvlJc w:val="left"/>
    </w:lvl>
    <w:lvl w:ilvl="4" w:tplc="E6C6EC72">
      <w:start w:val="1"/>
      <w:numFmt w:val="bullet"/>
      <w:lvlText w:val=""/>
      <w:lvlJc w:val="left"/>
    </w:lvl>
    <w:lvl w:ilvl="5" w:tplc="7354D3E0">
      <w:start w:val="1"/>
      <w:numFmt w:val="bullet"/>
      <w:lvlText w:val=""/>
      <w:lvlJc w:val="left"/>
    </w:lvl>
    <w:lvl w:ilvl="6" w:tplc="DC58B816">
      <w:start w:val="1"/>
      <w:numFmt w:val="bullet"/>
      <w:lvlText w:val=""/>
      <w:lvlJc w:val="left"/>
    </w:lvl>
    <w:lvl w:ilvl="7" w:tplc="95382D76">
      <w:start w:val="1"/>
      <w:numFmt w:val="bullet"/>
      <w:lvlText w:val=""/>
      <w:lvlJc w:val="left"/>
    </w:lvl>
    <w:lvl w:ilvl="8" w:tplc="61AC86F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49ACAA60">
      <w:start w:val="6"/>
      <w:numFmt w:val="decimal"/>
      <w:lvlText w:val="%1."/>
      <w:lvlJc w:val="left"/>
    </w:lvl>
    <w:lvl w:ilvl="1" w:tplc="ACE08E30">
      <w:start w:val="1"/>
      <w:numFmt w:val="bullet"/>
      <w:lvlText w:val="в"/>
      <w:lvlJc w:val="left"/>
    </w:lvl>
    <w:lvl w:ilvl="2" w:tplc="4FE09C6A">
      <w:start w:val="1"/>
      <w:numFmt w:val="bullet"/>
      <w:lvlText w:val=""/>
      <w:lvlJc w:val="left"/>
    </w:lvl>
    <w:lvl w:ilvl="3" w:tplc="17D46104">
      <w:start w:val="1"/>
      <w:numFmt w:val="bullet"/>
      <w:lvlText w:val=""/>
      <w:lvlJc w:val="left"/>
    </w:lvl>
    <w:lvl w:ilvl="4" w:tplc="717AAE40">
      <w:start w:val="1"/>
      <w:numFmt w:val="bullet"/>
      <w:lvlText w:val=""/>
      <w:lvlJc w:val="left"/>
    </w:lvl>
    <w:lvl w:ilvl="5" w:tplc="706C78D8">
      <w:start w:val="1"/>
      <w:numFmt w:val="bullet"/>
      <w:lvlText w:val=""/>
      <w:lvlJc w:val="left"/>
    </w:lvl>
    <w:lvl w:ilvl="6" w:tplc="5336CA58">
      <w:start w:val="1"/>
      <w:numFmt w:val="bullet"/>
      <w:lvlText w:val=""/>
      <w:lvlJc w:val="left"/>
    </w:lvl>
    <w:lvl w:ilvl="7" w:tplc="3488995E">
      <w:start w:val="1"/>
      <w:numFmt w:val="bullet"/>
      <w:lvlText w:val=""/>
      <w:lvlJc w:val="left"/>
    </w:lvl>
    <w:lvl w:ilvl="8" w:tplc="3D2ADD7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51D8451C">
      <w:start w:val="1"/>
      <w:numFmt w:val="bullet"/>
      <w:lvlText w:val="•"/>
      <w:lvlJc w:val="left"/>
    </w:lvl>
    <w:lvl w:ilvl="1" w:tplc="A75C11D4">
      <w:start w:val="1"/>
      <w:numFmt w:val="bullet"/>
      <w:lvlText w:val=""/>
      <w:lvlJc w:val="left"/>
    </w:lvl>
    <w:lvl w:ilvl="2" w:tplc="3CA4E762">
      <w:start w:val="1"/>
      <w:numFmt w:val="bullet"/>
      <w:lvlText w:val=""/>
      <w:lvlJc w:val="left"/>
    </w:lvl>
    <w:lvl w:ilvl="3" w:tplc="1A5CBDFE">
      <w:start w:val="1"/>
      <w:numFmt w:val="bullet"/>
      <w:lvlText w:val=""/>
      <w:lvlJc w:val="left"/>
    </w:lvl>
    <w:lvl w:ilvl="4" w:tplc="55BCA4AC">
      <w:start w:val="1"/>
      <w:numFmt w:val="bullet"/>
      <w:lvlText w:val=""/>
      <w:lvlJc w:val="left"/>
    </w:lvl>
    <w:lvl w:ilvl="5" w:tplc="E1D2C4F8">
      <w:start w:val="1"/>
      <w:numFmt w:val="bullet"/>
      <w:lvlText w:val=""/>
      <w:lvlJc w:val="left"/>
    </w:lvl>
    <w:lvl w:ilvl="6" w:tplc="E68ABED4">
      <w:start w:val="1"/>
      <w:numFmt w:val="bullet"/>
      <w:lvlText w:val=""/>
      <w:lvlJc w:val="left"/>
    </w:lvl>
    <w:lvl w:ilvl="7" w:tplc="46188BBA">
      <w:start w:val="1"/>
      <w:numFmt w:val="bullet"/>
      <w:lvlText w:val=""/>
      <w:lvlJc w:val="left"/>
    </w:lvl>
    <w:lvl w:ilvl="8" w:tplc="09AC6C0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91588724">
      <w:start w:val="1"/>
      <w:numFmt w:val="bullet"/>
      <w:lvlText w:val="и"/>
      <w:lvlJc w:val="left"/>
    </w:lvl>
    <w:lvl w:ilvl="1" w:tplc="E56AB910">
      <w:start w:val="1"/>
      <w:numFmt w:val="bullet"/>
      <w:lvlText w:val=""/>
      <w:lvlJc w:val="left"/>
    </w:lvl>
    <w:lvl w:ilvl="2" w:tplc="3C48E144">
      <w:start w:val="1"/>
      <w:numFmt w:val="bullet"/>
      <w:lvlText w:val=""/>
      <w:lvlJc w:val="left"/>
    </w:lvl>
    <w:lvl w:ilvl="3" w:tplc="ACDCF326">
      <w:start w:val="1"/>
      <w:numFmt w:val="bullet"/>
      <w:lvlText w:val=""/>
      <w:lvlJc w:val="left"/>
    </w:lvl>
    <w:lvl w:ilvl="4" w:tplc="A84A9396">
      <w:start w:val="1"/>
      <w:numFmt w:val="bullet"/>
      <w:lvlText w:val=""/>
      <w:lvlJc w:val="left"/>
    </w:lvl>
    <w:lvl w:ilvl="5" w:tplc="7A94017C">
      <w:start w:val="1"/>
      <w:numFmt w:val="bullet"/>
      <w:lvlText w:val=""/>
      <w:lvlJc w:val="left"/>
    </w:lvl>
    <w:lvl w:ilvl="6" w:tplc="35A8FC5E">
      <w:start w:val="1"/>
      <w:numFmt w:val="bullet"/>
      <w:lvlText w:val=""/>
      <w:lvlJc w:val="left"/>
    </w:lvl>
    <w:lvl w:ilvl="7" w:tplc="5F0A7114">
      <w:start w:val="1"/>
      <w:numFmt w:val="bullet"/>
      <w:lvlText w:val=""/>
      <w:lvlJc w:val="left"/>
    </w:lvl>
    <w:lvl w:ilvl="8" w:tplc="9D5443F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A14E945E">
      <w:start w:val="1"/>
      <w:numFmt w:val="bullet"/>
      <w:lvlText w:val="в"/>
      <w:lvlJc w:val="left"/>
    </w:lvl>
    <w:lvl w:ilvl="1" w:tplc="612668BE">
      <w:start w:val="1"/>
      <w:numFmt w:val="bullet"/>
      <w:lvlText w:val=""/>
      <w:lvlJc w:val="left"/>
    </w:lvl>
    <w:lvl w:ilvl="2" w:tplc="C628AA3C">
      <w:start w:val="1"/>
      <w:numFmt w:val="bullet"/>
      <w:lvlText w:val=""/>
      <w:lvlJc w:val="left"/>
    </w:lvl>
    <w:lvl w:ilvl="3" w:tplc="30E06C0E">
      <w:start w:val="1"/>
      <w:numFmt w:val="bullet"/>
      <w:lvlText w:val=""/>
      <w:lvlJc w:val="left"/>
    </w:lvl>
    <w:lvl w:ilvl="4" w:tplc="D92862A6">
      <w:start w:val="1"/>
      <w:numFmt w:val="bullet"/>
      <w:lvlText w:val=""/>
      <w:lvlJc w:val="left"/>
    </w:lvl>
    <w:lvl w:ilvl="5" w:tplc="011E4FE6">
      <w:start w:val="1"/>
      <w:numFmt w:val="bullet"/>
      <w:lvlText w:val=""/>
      <w:lvlJc w:val="left"/>
    </w:lvl>
    <w:lvl w:ilvl="6" w:tplc="84286C04">
      <w:start w:val="1"/>
      <w:numFmt w:val="bullet"/>
      <w:lvlText w:val=""/>
      <w:lvlJc w:val="left"/>
    </w:lvl>
    <w:lvl w:ilvl="7" w:tplc="2F8EA638">
      <w:start w:val="1"/>
      <w:numFmt w:val="bullet"/>
      <w:lvlText w:val=""/>
      <w:lvlJc w:val="left"/>
    </w:lvl>
    <w:lvl w:ilvl="8" w:tplc="5150F93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EEA8639E">
      <w:start w:val="7"/>
      <w:numFmt w:val="decimal"/>
      <w:lvlText w:val="%1."/>
      <w:lvlJc w:val="left"/>
    </w:lvl>
    <w:lvl w:ilvl="1" w:tplc="0D446AD6">
      <w:start w:val="1"/>
      <w:numFmt w:val="bullet"/>
      <w:lvlText w:val=""/>
      <w:lvlJc w:val="left"/>
    </w:lvl>
    <w:lvl w:ilvl="2" w:tplc="35D0BD82">
      <w:start w:val="1"/>
      <w:numFmt w:val="bullet"/>
      <w:lvlText w:val=""/>
      <w:lvlJc w:val="left"/>
    </w:lvl>
    <w:lvl w:ilvl="3" w:tplc="CDAE054A">
      <w:start w:val="1"/>
      <w:numFmt w:val="bullet"/>
      <w:lvlText w:val=""/>
      <w:lvlJc w:val="left"/>
    </w:lvl>
    <w:lvl w:ilvl="4" w:tplc="33E06488">
      <w:start w:val="1"/>
      <w:numFmt w:val="bullet"/>
      <w:lvlText w:val=""/>
      <w:lvlJc w:val="left"/>
    </w:lvl>
    <w:lvl w:ilvl="5" w:tplc="42066E40">
      <w:start w:val="1"/>
      <w:numFmt w:val="bullet"/>
      <w:lvlText w:val=""/>
      <w:lvlJc w:val="left"/>
    </w:lvl>
    <w:lvl w:ilvl="6" w:tplc="F05CAD92">
      <w:start w:val="1"/>
      <w:numFmt w:val="bullet"/>
      <w:lvlText w:val=""/>
      <w:lvlJc w:val="left"/>
    </w:lvl>
    <w:lvl w:ilvl="7" w:tplc="255473F2">
      <w:start w:val="1"/>
      <w:numFmt w:val="bullet"/>
      <w:lvlText w:val=""/>
      <w:lvlJc w:val="left"/>
    </w:lvl>
    <w:lvl w:ilvl="8" w:tplc="7F80E85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D1ECFEA2">
      <w:start w:val="8"/>
      <w:numFmt w:val="decimal"/>
      <w:lvlText w:val="%1."/>
      <w:lvlJc w:val="left"/>
    </w:lvl>
    <w:lvl w:ilvl="1" w:tplc="3506AF60">
      <w:start w:val="1"/>
      <w:numFmt w:val="bullet"/>
      <w:lvlText w:val=""/>
      <w:lvlJc w:val="left"/>
    </w:lvl>
    <w:lvl w:ilvl="2" w:tplc="82F80560">
      <w:start w:val="1"/>
      <w:numFmt w:val="bullet"/>
      <w:lvlText w:val=""/>
      <w:lvlJc w:val="left"/>
    </w:lvl>
    <w:lvl w:ilvl="3" w:tplc="8646C4FC">
      <w:start w:val="1"/>
      <w:numFmt w:val="bullet"/>
      <w:lvlText w:val=""/>
      <w:lvlJc w:val="left"/>
    </w:lvl>
    <w:lvl w:ilvl="4" w:tplc="AFB89DA2">
      <w:start w:val="1"/>
      <w:numFmt w:val="bullet"/>
      <w:lvlText w:val=""/>
      <w:lvlJc w:val="left"/>
    </w:lvl>
    <w:lvl w:ilvl="5" w:tplc="E8D8308A">
      <w:start w:val="1"/>
      <w:numFmt w:val="bullet"/>
      <w:lvlText w:val=""/>
      <w:lvlJc w:val="left"/>
    </w:lvl>
    <w:lvl w:ilvl="6" w:tplc="A6B63480">
      <w:start w:val="1"/>
      <w:numFmt w:val="bullet"/>
      <w:lvlText w:val=""/>
      <w:lvlJc w:val="left"/>
    </w:lvl>
    <w:lvl w:ilvl="7" w:tplc="667ABC66">
      <w:start w:val="1"/>
      <w:numFmt w:val="bullet"/>
      <w:lvlText w:val=""/>
      <w:lvlJc w:val="left"/>
    </w:lvl>
    <w:lvl w:ilvl="8" w:tplc="442CA2F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8488CEFE">
      <w:start w:val="9"/>
      <w:numFmt w:val="decimal"/>
      <w:lvlText w:val="%1."/>
      <w:lvlJc w:val="left"/>
    </w:lvl>
    <w:lvl w:ilvl="1" w:tplc="8434553C">
      <w:start w:val="1"/>
      <w:numFmt w:val="bullet"/>
      <w:lvlText w:val=""/>
      <w:lvlJc w:val="left"/>
    </w:lvl>
    <w:lvl w:ilvl="2" w:tplc="727EC2C6">
      <w:start w:val="1"/>
      <w:numFmt w:val="bullet"/>
      <w:lvlText w:val=""/>
      <w:lvlJc w:val="left"/>
    </w:lvl>
    <w:lvl w:ilvl="3" w:tplc="E0AA7C1C">
      <w:start w:val="1"/>
      <w:numFmt w:val="bullet"/>
      <w:lvlText w:val=""/>
      <w:lvlJc w:val="left"/>
    </w:lvl>
    <w:lvl w:ilvl="4" w:tplc="AA5E781A">
      <w:start w:val="1"/>
      <w:numFmt w:val="bullet"/>
      <w:lvlText w:val=""/>
      <w:lvlJc w:val="left"/>
    </w:lvl>
    <w:lvl w:ilvl="5" w:tplc="FBA80D46">
      <w:start w:val="1"/>
      <w:numFmt w:val="bullet"/>
      <w:lvlText w:val=""/>
      <w:lvlJc w:val="left"/>
    </w:lvl>
    <w:lvl w:ilvl="6" w:tplc="787E02C6">
      <w:start w:val="1"/>
      <w:numFmt w:val="bullet"/>
      <w:lvlText w:val=""/>
      <w:lvlJc w:val="left"/>
    </w:lvl>
    <w:lvl w:ilvl="7" w:tplc="AF248FBA">
      <w:start w:val="1"/>
      <w:numFmt w:val="bullet"/>
      <w:lvlText w:val=""/>
      <w:lvlJc w:val="left"/>
    </w:lvl>
    <w:lvl w:ilvl="8" w:tplc="72D6F4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E71225AC">
      <w:start w:val="10"/>
      <w:numFmt w:val="decimal"/>
      <w:lvlText w:val="%1."/>
      <w:lvlJc w:val="left"/>
    </w:lvl>
    <w:lvl w:ilvl="1" w:tplc="881AC220">
      <w:start w:val="1"/>
      <w:numFmt w:val="bullet"/>
      <w:lvlText w:val=""/>
      <w:lvlJc w:val="left"/>
    </w:lvl>
    <w:lvl w:ilvl="2" w:tplc="E93096D8">
      <w:start w:val="1"/>
      <w:numFmt w:val="bullet"/>
      <w:lvlText w:val=""/>
      <w:lvlJc w:val="left"/>
    </w:lvl>
    <w:lvl w:ilvl="3" w:tplc="8BDE56EE">
      <w:start w:val="1"/>
      <w:numFmt w:val="bullet"/>
      <w:lvlText w:val=""/>
      <w:lvlJc w:val="left"/>
    </w:lvl>
    <w:lvl w:ilvl="4" w:tplc="7BA6FAEC">
      <w:start w:val="1"/>
      <w:numFmt w:val="bullet"/>
      <w:lvlText w:val=""/>
      <w:lvlJc w:val="left"/>
    </w:lvl>
    <w:lvl w:ilvl="5" w:tplc="D3223F32">
      <w:start w:val="1"/>
      <w:numFmt w:val="bullet"/>
      <w:lvlText w:val=""/>
      <w:lvlJc w:val="left"/>
    </w:lvl>
    <w:lvl w:ilvl="6" w:tplc="ACBADB54">
      <w:start w:val="1"/>
      <w:numFmt w:val="bullet"/>
      <w:lvlText w:val=""/>
      <w:lvlJc w:val="left"/>
    </w:lvl>
    <w:lvl w:ilvl="7" w:tplc="E388648C">
      <w:start w:val="1"/>
      <w:numFmt w:val="bullet"/>
      <w:lvlText w:val=""/>
      <w:lvlJc w:val="left"/>
    </w:lvl>
    <w:lvl w:ilvl="8" w:tplc="A48C394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7A3E3B2A">
      <w:start w:val="1"/>
      <w:numFmt w:val="bullet"/>
      <w:lvlText w:val="а"/>
      <w:lvlJc w:val="left"/>
    </w:lvl>
    <w:lvl w:ilvl="1" w:tplc="1E447F92">
      <w:start w:val="1"/>
      <w:numFmt w:val="bullet"/>
      <w:lvlText w:val=""/>
      <w:lvlJc w:val="left"/>
    </w:lvl>
    <w:lvl w:ilvl="2" w:tplc="9BBE5FE8">
      <w:start w:val="1"/>
      <w:numFmt w:val="bullet"/>
      <w:lvlText w:val=""/>
      <w:lvlJc w:val="left"/>
    </w:lvl>
    <w:lvl w:ilvl="3" w:tplc="CE368C36">
      <w:start w:val="1"/>
      <w:numFmt w:val="bullet"/>
      <w:lvlText w:val=""/>
      <w:lvlJc w:val="left"/>
    </w:lvl>
    <w:lvl w:ilvl="4" w:tplc="92681E6A">
      <w:start w:val="1"/>
      <w:numFmt w:val="bullet"/>
      <w:lvlText w:val=""/>
      <w:lvlJc w:val="left"/>
    </w:lvl>
    <w:lvl w:ilvl="5" w:tplc="30023E78">
      <w:start w:val="1"/>
      <w:numFmt w:val="bullet"/>
      <w:lvlText w:val=""/>
      <w:lvlJc w:val="left"/>
    </w:lvl>
    <w:lvl w:ilvl="6" w:tplc="133428A2">
      <w:start w:val="1"/>
      <w:numFmt w:val="bullet"/>
      <w:lvlText w:val=""/>
      <w:lvlJc w:val="left"/>
    </w:lvl>
    <w:lvl w:ilvl="7" w:tplc="5776CC6A">
      <w:start w:val="1"/>
      <w:numFmt w:val="bullet"/>
      <w:lvlText w:val=""/>
      <w:lvlJc w:val="left"/>
    </w:lvl>
    <w:lvl w:ilvl="8" w:tplc="7A28D7E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01FEAFF8">
      <w:start w:val="1"/>
      <w:numFmt w:val="bullet"/>
      <w:lvlText w:val="в"/>
      <w:lvlJc w:val="left"/>
    </w:lvl>
    <w:lvl w:ilvl="1" w:tplc="4950D4A2">
      <w:start w:val="1"/>
      <w:numFmt w:val="bullet"/>
      <w:lvlText w:val=""/>
      <w:lvlJc w:val="left"/>
    </w:lvl>
    <w:lvl w:ilvl="2" w:tplc="CD582B34">
      <w:start w:val="1"/>
      <w:numFmt w:val="bullet"/>
      <w:lvlText w:val=""/>
      <w:lvlJc w:val="left"/>
    </w:lvl>
    <w:lvl w:ilvl="3" w:tplc="E292B0EC">
      <w:start w:val="1"/>
      <w:numFmt w:val="bullet"/>
      <w:lvlText w:val=""/>
      <w:lvlJc w:val="left"/>
    </w:lvl>
    <w:lvl w:ilvl="4" w:tplc="E80A527E">
      <w:start w:val="1"/>
      <w:numFmt w:val="bullet"/>
      <w:lvlText w:val=""/>
      <w:lvlJc w:val="left"/>
    </w:lvl>
    <w:lvl w:ilvl="5" w:tplc="358241A4">
      <w:start w:val="1"/>
      <w:numFmt w:val="bullet"/>
      <w:lvlText w:val=""/>
      <w:lvlJc w:val="left"/>
    </w:lvl>
    <w:lvl w:ilvl="6" w:tplc="90C6A40E">
      <w:start w:val="1"/>
      <w:numFmt w:val="bullet"/>
      <w:lvlText w:val=""/>
      <w:lvlJc w:val="left"/>
    </w:lvl>
    <w:lvl w:ilvl="7" w:tplc="609EFE26">
      <w:start w:val="1"/>
      <w:numFmt w:val="bullet"/>
      <w:lvlText w:val=""/>
      <w:lvlJc w:val="left"/>
    </w:lvl>
    <w:lvl w:ilvl="8" w:tplc="9C4695D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3B7C8322">
      <w:start w:val="11"/>
      <w:numFmt w:val="decimal"/>
      <w:lvlText w:val="%1."/>
      <w:lvlJc w:val="left"/>
    </w:lvl>
    <w:lvl w:ilvl="1" w:tplc="47A28D74">
      <w:start w:val="1"/>
      <w:numFmt w:val="bullet"/>
      <w:lvlText w:val=""/>
      <w:lvlJc w:val="left"/>
    </w:lvl>
    <w:lvl w:ilvl="2" w:tplc="11C86B9C">
      <w:start w:val="1"/>
      <w:numFmt w:val="bullet"/>
      <w:lvlText w:val=""/>
      <w:lvlJc w:val="left"/>
    </w:lvl>
    <w:lvl w:ilvl="3" w:tplc="BD6A1E2E">
      <w:start w:val="1"/>
      <w:numFmt w:val="bullet"/>
      <w:lvlText w:val=""/>
      <w:lvlJc w:val="left"/>
    </w:lvl>
    <w:lvl w:ilvl="4" w:tplc="4FB40A5C">
      <w:start w:val="1"/>
      <w:numFmt w:val="bullet"/>
      <w:lvlText w:val=""/>
      <w:lvlJc w:val="left"/>
    </w:lvl>
    <w:lvl w:ilvl="5" w:tplc="B3F4295A">
      <w:start w:val="1"/>
      <w:numFmt w:val="bullet"/>
      <w:lvlText w:val=""/>
      <w:lvlJc w:val="left"/>
    </w:lvl>
    <w:lvl w:ilvl="6" w:tplc="AF1EC038">
      <w:start w:val="1"/>
      <w:numFmt w:val="bullet"/>
      <w:lvlText w:val=""/>
      <w:lvlJc w:val="left"/>
    </w:lvl>
    <w:lvl w:ilvl="7" w:tplc="A25A09CA">
      <w:start w:val="1"/>
      <w:numFmt w:val="bullet"/>
      <w:lvlText w:val=""/>
      <w:lvlJc w:val="left"/>
    </w:lvl>
    <w:lvl w:ilvl="8" w:tplc="EFAC375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0A62CFC0">
      <w:start w:val="1"/>
      <w:numFmt w:val="bullet"/>
      <w:lvlText w:val="-"/>
      <w:lvlJc w:val="left"/>
    </w:lvl>
    <w:lvl w:ilvl="1" w:tplc="8B4EB464">
      <w:start w:val="1"/>
      <w:numFmt w:val="bullet"/>
      <w:lvlText w:val=""/>
      <w:lvlJc w:val="left"/>
    </w:lvl>
    <w:lvl w:ilvl="2" w:tplc="EF46D96C">
      <w:start w:val="1"/>
      <w:numFmt w:val="bullet"/>
      <w:lvlText w:val=""/>
      <w:lvlJc w:val="left"/>
    </w:lvl>
    <w:lvl w:ilvl="3" w:tplc="98A68C46">
      <w:start w:val="1"/>
      <w:numFmt w:val="bullet"/>
      <w:lvlText w:val=""/>
      <w:lvlJc w:val="left"/>
    </w:lvl>
    <w:lvl w:ilvl="4" w:tplc="DCB22C5C">
      <w:start w:val="1"/>
      <w:numFmt w:val="bullet"/>
      <w:lvlText w:val=""/>
      <w:lvlJc w:val="left"/>
    </w:lvl>
    <w:lvl w:ilvl="5" w:tplc="4672F356">
      <w:start w:val="1"/>
      <w:numFmt w:val="bullet"/>
      <w:lvlText w:val=""/>
      <w:lvlJc w:val="left"/>
    </w:lvl>
    <w:lvl w:ilvl="6" w:tplc="E7E4D9A4">
      <w:start w:val="1"/>
      <w:numFmt w:val="bullet"/>
      <w:lvlText w:val=""/>
      <w:lvlJc w:val="left"/>
    </w:lvl>
    <w:lvl w:ilvl="7" w:tplc="E438CC04">
      <w:start w:val="1"/>
      <w:numFmt w:val="bullet"/>
      <w:lvlText w:val=""/>
      <w:lvlJc w:val="left"/>
    </w:lvl>
    <w:lvl w:ilvl="8" w:tplc="326E175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1396B896">
      <w:start w:val="1"/>
      <w:numFmt w:val="bullet"/>
      <w:lvlText w:val="к"/>
      <w:lvlJc w:val="left"/>
    </w:lvl>
    <w:lvl w:ilvl="1" w:tplc="C93A31A6">
      <w:start w:val="1"/>
      <w:numFmt w:val="bullet"/>
      <w:lvlText w:val=""/>
      <w:lvlJc w:val="left"/>
    </w:lvl>
    <w:lvl w:ilvl="2" w:tplc="148EF028">
      <w:start w:val="1"/>
      <w:numFmt w:val="bullet"/>
      <w:lvlText w:val=""/>
      <w:lvlJc w:val="left"/>
    </w:lvl>
    <w:lvl w:ilvl="3" w:tplc="F1167748">
      <w:start w:val="1"/>
      <w:numFmt w:val="bullet"/>
      <w:lvlText w:val=""/>
      <w:lvlJc w:val="left"/>
    </w:lvl>
    <w:lvl w:ilvl="4" w:tplc="676AA9AE">
      <w:start w:val="1"/>
      <w:numFmt w:val="bullet"/>
      <w:lvlText w:val=""/>
      <w:lvlJc w:val="left"/>
    </w:lvl>
    <w:lvl w:ilvl="5" w:tplc="E28A7434">
      <w:start w:val="1"/>
      <w:numFmt w:val="bullet"/>
      <w:lvlText w:val=""/>
      <w:lvlJc w:val="left"/>
    </w:lvl>
    <w:lvl w:ilvl="6" w:tplc="5930E592">
      <w:start w:val="1"/>
      <w:numFmt w:val="bullet"/>
      <w:lvlText w:val=""/>
      <w:lvlJc w:val="left"/>
    </w:lvl>
    <w:lvl w:ilvl="7" w:tplc="D360C0B8">
      <w:start w:val="1"/>
      <w:numFmt w:val="bullet"/>
      <w:lvlText w:val=""/>
      <w:lvlJc w:val="left"/>
    </w:lvl>
    <w:lvl w:ilvl="8" w:tplc="EB04A014">
      <w:start w:val="1"/>
      <w:numFmt w:val="bullet"/>
      <w:lvlText w:val=""/>
      <w:lvlJc w:val="left"/>
    </w:lvl>
  </w:abstractNum>
  <w:abstractNum w:abstractNumId="16">
    <w:nsid w:val="010D759A"/>
    <w:multiLevelType w:val="hybridMultilevel"/>
    <w:tmpl w:val="C3B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B22091"/>
    <w:multiLevelType w:val="hybridMultilevel"/>
    <w:tmpl w:val="0F1A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FC254A"/>
    <w:multiLevelType w:val="hybridMultilevel"/>
    <w:tmpl w:val="7F26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14F35"/>
    <w:multiLevelType w:val="hybridMultilevel"/>
    <w:tmpl w:val="5422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02150"/>
    <w:multiLevelType w:val="hybridMultilevel"/>
    <w:tmpl w:val="495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6584B"/>
    <w:multiLevelType w:val="hybridMultilevel"/>
    <w:tmpl w:val="0CC2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26BD8"/>
    <w:multiLevelType w:val="hybridMultilevel"/>
    <w:tmpl w:val="F3C0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A23D8"/>
    <w:multiLevelType w:val="hybridMultilevel"/>
    <w:tmpl w:val="B094CC8C"/>
    <w:lvl w:ilvl="0" w:tplc="024A17D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628E222D"/>
    <w:multiLevelType w:val="hybridMultilevel"/>
    <w:tmpl w:val="8DCA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5FC6"/>
    <w:multiLevelType w:val="hybridMultilevel"/>
    <w:tmpl w:val="B89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66C9C"/>
    <w:multiLevelType w:val="hybridMultilevel"/>
    <w:tmpl w:val="CF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D3E8C"/>
    <w:multiLevelType w:val="hybridMultilevel"/>
    <w:tmpl w:val="7B6C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4"/>
  </w:num>
  <w:num w:numId="19">
    <w:abstractNumId w:val="19"/>
  </w:num>
  <w:num w:numId="20">
    <w:abstractNumId w:val="18"/>
  </w:num>
  <w:num w:numId="21">
    <w:abstractNumId w:val="25"/>
  </w:num>
  <w:num w:numId="22">
    <w:abstractNumId w:val="26"/>
  </w:num>
  <w:num w:numId="23">
    <w:abstractNumId w:val="20"/>
  </w:num>
  <w:num w:numId="24">
    <w:abstractNumId w:val="22"/>
  </w:num>
  <w:num w:numId="25">
    <w:abstractNumId w:val="16"/>
  </w:num>
  <w:num w:numId="26">
    <w:abstractNumId w:val="17"/>
  </w:num>
  <w:num w:numId="27">
    <w:abstractNumId w:val="27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йлова Дарья Александровна">
    <w15:presenceInfo w15:providerId="AD" w15:userId="S-1-5-21-1294621047-2219428653-269183957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BD"/>
    <w:rsid w:val="000016F0"/>
    <w:rsid w:val="000134D9"/>
    <w:rsid w:val="0002129E"/>
    <w:rsid w:val="00023C9B"/>
    <w:rsid w:val="000313AD"/>
    <w:rsid w:val="00040423"/>
    <w:rsid w:val="00045354"/>
    <w:rsid w:val="00046030"/>
    <w:rsid w:val="00052033"/>
    <w:rsid w:val="000532C4"/>
    <w:rsid w:val="0006125D"/>
    <w:rsid w:val="00066DD3"/>
    <w:rsid w:val="00072654"/>
    <w:rsid w:val="000A0F5F"/>
    <w:rsid w:val="000A1C70"/>
    <w:rsid w:val="000B2955"/>
    <w:rsid w:val="000B5405"/>
    <w:rsid w:val="000B7838"/>
    <w:rsid w:val="000C2221"/>
    <w:rsid w:val="000D4E34"/>
    <w:rsid w:val="000E033B"/>
    <w:rsid w:val="000E7A4C"/>
    <w:rsid w:val="00111FD4"/>
    <w:rsid w:val="00122378"/>
    <w:rsid w:val="0013117D"/>
    <w:rsid w:val="00137500"/>
    <w:rsid w:val="0014494B"/>
    <w:rsid w:val="001466AA"/>
    <w:rsid w:val="00160024"/>
    <w:rsid w:val="00170DC0"/>
    <w:rsid w:val="00186820"/>
    <w:rsid w:val="001963B4"/>
    <w:rsid w:val="0019756E"/>
    <w:rsid w:val="001A1A40"/>
    <w:rsid w:val="001A719D"/>
    <w:rsid w:val="001B30F4"/>
    <w:rsid w:val="001B7753"/>
    <w:rsid w:val="001E4DEF"/>
    <w:rsid w:val="001F43C4"/>
    <w:rsid w:val="002060B3"/>
    <w:rsid w:val="00210C29"/>
    <w:rsid w:val="00212678"/>
    <w:rsid w:val="00217357"/>
    <w:rsid w:val="002317CF"/>
    <w:rsid w:val="0023796E"/>
    <w:rsid w:val="002516B0"/>
    <w:rsid w:val="00251867"/>
    <w:rsid w:val="00251A73"/>
    <w:rsid w:val="00251CA3"/>
    <w:rsid w:val="00256FC1"/>
    <w:rsid w:val="002603BF"/>
    <w:rsid w:val="002C155F"/>
    <w:rsid w:val="002F1CB1"/>
    <w:rsid w:val="0031314B"/>
    <w:rsid w:val="00321BEA"/>
    <w:rsid w:val="00322340"/>
    <w:rsid w:val="00327C79"/>
    <w:rsid w:val="00365230"/>
    <w:rsid w:val="003745F4"/>
    <w:rsid w:val="00391B36"/>
    <w:rsid w:val="0039507D"/>
    <w:rsid w:val="0039621F"/>
    <w:rsid w:val="003A060B"/>
    <w:rsid w:val="003A7C41"/>
    <w:rsid w:val="003B699C"/>
    <w:rsid w:val="003C1120"/>
    <w:rsid w:val="003D5FEC"/>
    <w:rsid w:val="003E133C"/>
    <w:rsid w:val="003E6DA6"/>
    <w:rsid w:val="003F0A03"/>
    <w:rsid w:val="003F4ED5"/>
    <w:rsid w:val="00402381"/>
    <w:rsid w:val="0040677C"/>
    <w:rsid w:val="0041201C"/>
    <w:rsid w:val="0042013F"/>
    <w:rsid w:val="004202B8"/>
    <w:rsid w:val="004221FC"/>
    <w:rsid w:val="00431DEB"/>
    <w:rsid w:val="004356E2"/>
    <w:rsid w:val="00447319"/>
    <w:rsid w:val="004476A8"/>
    <w:rsid w:val="00453965"/>
    <w:rsid w:val="004540D3"/>
    <w:rsid w:val="00460A08"/>
    <w:rsid w:val="004731CA"/>
    <w:rsid w:val="004937BD"/>
    <w:rsid w:val="0049422D"/>
    <w:rsid w:val="004A1368"/>
    <w:rsid w:val="004B08A0"/>
    <w:rsid w:val="004B39AD"/>
    <w:rsid w:val="004C0A37"/>
    <w:rsid w:val="004D2554"/>
    <w:rsid w:val="004E251F"/>
    <w:rsid w:val="004E39E8"/>
    <w:rsid w:val="004E61E2"/>
    <w:rsid w:val="004F11AF"/>
    <w:rsid w:val="004F4410"/>
    <w:rsid w:val="00511564"/>
    <w:rsid w:val="00516D66"/>
    <w:rsid w:val="00533099"/>
    <w:rsid w:val="00543AC6"/>
    <w:rsid w:val="00546BBD"/>
    <w:rsid w:val="00550602"/>
    <w:rsid w:val="0055079B"/>
    <w:rsid w:val="005571F6"/>
    <w:rsid w:val="00562316"/>
    <w:rsid w:val="00562C0A"/>
    <w:rsid w:val="0056329C"/>
    <w:rsid w:val="00576931"/>
    <w:rsid w:val="0058550D"/>
    <w:rsid w:val="005904F6"/>
    <w:rsid w:val="00596D95"/>
    <w:rsid w:val="005A0BC0"/>
    <w:rsid w:val="005B0BD8"/>
    <w:rsid w:val="005D7845"/>
    <w:rsid w:val="005E11A8"/>
    <w:rsid w:val="005F75EC"/>
    <w:rsid w:val="00605D14"/>
    <w:rsid w:val="0062236E"/>
    <w:rsid w:val="00636152"/>
    <w:rsid w:val="006578D5"/>
    <w:rsid w:val="00661BEC"/>
    <w:rsid w:val="00670690"/>
    <w:rsid w:val="006707C0"/>
    <w:rsid w:val="00671CE3"/>
    <w:rsid w:val="006923BA"/>
    <w:rsid w:val="006B0420"/>
    <w:rsid w:val="006B70EF"/>
    <w:rsid w:val="006D224B"/>
    <w:rsid w:val="006E6813"/>
    <w:rsid w:val="006F023F"/>
    <w:rsid w:val="006F5522"/>
    <w:rsid w:val="006F7F92"/>
    <w:rsid w:val="00701D7B"/>
    <w:rsid w:val="00703932"/>
    <w:rsid w:val="00704160"/>
    <w:rsid w:val="00706404"/>
    <w:rsid w:val="00721089"/>
    <w:rsid w:val="00726B93"/>
    <w:rsid w:val="00727776"/>
    <w:rsid w:val="00754D3A"/>
    <w:rsid w:val="00765F10"/>
    <w:rsid w:val="00774D5F"/>
    <w:rsid w:val="00774E54"/>
    <w:rsid w:val="007800EA"/>
    <w:rsid w:val="00784672"/>
    <w:rsid w:val="00784D32"/>
    <w:rsid w:val="007912DB"/>
    <w:rsid w:val="007940FA"/>
    <w:rsid w:val="007A500A"/>
    <w:rsid w:val="007B5A60"/>
    <w:rsid w:val="007D0007"/>
    <w:rsid w:val="007D460A"/>
    <w:rsid w:val="007E5ECA"/>
    <w:rsid w:val="007F6C04"/>
    <w:rsid w:val="00814E94"/>
    <w:rsid w:val="0083783E"/>
    <w:rsid w:val="008400D7"/>
    <w:rsid w:val="00840B1D"/>
    <w:rsid w:val="008515E1"/>
    <w:rsid w:val="00857114"/>
    <w:rsid w:val="00863CD3"/>
    <w:rsid w:val="008706C7"/>
    <w:rsid w:val="00872E7C"/>
    <w:rsid w:val="00887D5C"/>
    <w:rsid w:val="0089076D"/>
    <w:rsid w:val="00893BBD"/>
    <w:rsid w:val="008A6E4E"/>
    <w:rsid w:val="008B312B"/>
    <w:rsid w:val="008B7041"/>
    <w:rsid w:val="008C0A56"/>
    <w:rsid w:val="008C1406"/>
    <w:rsid w:val="008C4892"/>
    <w:rsid w:val="008C6BF4"/>
    <w:rsid w:val="008D1D03"/>
    <w:rsid w:val="008D3855"/>
    <w:rsid w:val="008D7354"/>
    <w:rsid w:val="008E09CF"/>
    <w:rsid w:val="008E34F4"/>
    <w:rsid w:val="008E3C51"/>
    <w:rsid w:val="008F19CB"/>
    <w:rsid w:val="008F6121"/>
    <w:rsid w:val="008F775A"/>
    <w:rsid w:val="00904794"/>
    <w:rsid w:val="00913BFD"/>
    <w:rsid w:val="00916BAF"/>
    <w:rsid w:val="00922E62"/>
    <w:rsid w:val="00931C49"/>
    <w:rsid w:val="00941806"/>
    <w:rsid w:val="00944946"/>
    <w:rsid w:val="009470B5"/>
    <w:rsid w:val="00955957"/>
    <w:rsid w:val="00962D79"/>
    <w:rsid w:val="009648C8"/>
    <w:rsid w:val="00971506"/>
    <w:rsid w:val="00971714"/>
    <w:rsid w:val="00977E35"/>
    <w:rsid w:val="0098290F"/>
    <w:rsid w:val="009926CE"/>
    <w:rsid w:val="009A07A8"/>
    <w:rsid w:val="009B218E"/>
    <w:rsid w:val="009C0F35"/>
    <w:rsid w:val="009C16EB"/>
    <w:rsid w:val="009C4F34"/>
    <w:rsid w:val="009C7630"/>
    <w:rsid w:val="009D6897"/>
    <w:rsid w:val="009F33E4"/>
    <w:rsid w:val="009F600D"/>
    <w:rsid w:val="00A01711"/>
    <w:rsid w:val="00A06E3A"/>
    <w:rsid w:val="00A1389D"/>
    <w:rsid w:val="00A221F1"/>
    <w:rsid w:val="00A2411B"/>
    <w:rsid w:val="00A50F2C"/>
    <w:rsid w:val="00A552C9"/>
    <w:rsid w:val="00A64F5C"/>
    <w:rsid w:val="00A6601D"/>
    <w:rsid w:val="00A71060"/>
    <w:rsid w:val="00A7577A"/>
    <w:rsid w:val="00A76B0A"/>
    <w:rsid w:val="00A76CD0"/>
    <w:rsid w:val="00A8480B"/>
    <w:rsid w:val="00A8525D"/>
    <w:rsid w:val="00A863B8"/>
    <w:rsid w:val="00A90834"/>
    <w:rsid w:val="00AA6A62"/>
    <w:rsid w:val="00AB2E3C"/>
    <w:rsid w:val="00AB4C80"/>
    <w:rsid w:val="00AC02D3"/>
    <w:rsid w:val="00AC1AB2"/>
    <w:rsid w:val="00AD48BF"/>
    <w:rsid w:val="00AF75B5"/>
    <w:rsid w:val="00B04941"/>
    <w:rsid w:val="00B10D34"/>
    <w:rsid w:val="00B31084"/>
    <w:rsid w:val="00B33648"/>
    <w:rsid w:val="00B4594B"/>
    <w:rsid w:val="00B57AFC"/>
    <w:rsid w:val="00B66012"/>
    <w:rsid w:val="00B8716F"/>
    <w:rsid w:val="00BA0DE9"/>
    <w:rsid w:val="00BD0DFE"/>
    <w:rsid w:val="00BD4165"/>
    <w:rsid w:val="00BD590D"/>
    <w:rsid w:val="00BE4C10"/>
    <w:rsid w:val="00BE7F11"/>
    <w:rsid w:val="00C00AED"/>
    <w:rsid w:val="00C02474"/>
    <w:rsid w:val="00C145BA"/>
    <w:rsid w:val="00C15780"/>
    <w:rsid w:val="00C16620"/>
    <w:rsid w:val="00C34F6B"/>
    <w:rsid w:val="00C523AC"/>
    <w:rsid w:val="00C56134"/>
    <w:rsid w:val="00C83E4D"/>
    <w:rsid w:val="00C84E99"/>
    <w:rsid w:val="00C92990"/>
    <w:rsid w:val="00C95754"/>
    <w:rsid w:val="00C96854"/>
    <w:rsid w:val="00CA161B"/>
    <w:rsid w:val="00CE4666"/>
    <w:rsid w:val="00CF33D8"/>
    <w:rsid w:val="00CF398E"/>
    <w:rsid w:val="00D02656"/>
    <w:rsid w:val="00D26308"/>
    <w:rsid w:val="00D30FCF"/>
    <w:rsid w:val="00D355A1"/>
    <w:rsid w:val="00D36861"/>
    <w:rsid w:val="00D42CE7"/>
    <w:rsid w:val="00D646B5"/>
    <w:rsid w:val="00D725E4"/>
    <w:rsid w:val="00D90774"/>
    <w:rsid w:val="00DA7BEB"/>
    <w:rsid w:val="00DD08D7"/>
    <w:rsid w:val="00DE3CA5"/>
    <w:rsid w:val="00DE6B20"/>
    <w:rsid w:val="00DF12FF"/>
    <w:rsid w:val="00E0028E"/>
    <w:rsid w:val="00E03963"/>
    <w:rsid w:val="00E11D2B"/>
    <w:rsid w:val="00E35DBD"/>
    <w:rsid w:val="00E4629F"/>
    <w:rsid w:val="00E56DF7"/>
    <w:rsid w:val="00E57839"/>
    <w:rsid w:val="00E6696D"/>
    <w:rsid w:val="00E74192"/>
    <w:rsid w:val="00E76B44"/>
    <w:rsid w:val="00E8108A"/>
    <w:rsid w:val="00E92A28"/>
    <w:rsid w:val="00E96FCC"/>
    <w:rsid w:val="00EB0030"/>
    <w:rsid w:val="00EB6DCA"/>
    <w:rsid w:val="00EC1B15"/>
    <w:rsid w:val="00EE1DF9"/>
    <w:rsid w:val="00EF1155"/>
    <w:rsid w:val="00EF1550"/>
    <w:rsid w:val="00EF194E"/>
    <w:rsid w:val="00F053B7"/>
    <w:rsid w:val="00F05CB9"/>
    <w:rsid w:val="00F06AE7"/>
    <w:rsid w:val="00F224A8"/>
    <w:rsid w:val="00F359E5"/>
    <w:rsid w:val="00F451AE"/>
    <w:rsid w:val="00F46784"/>
    <w:rsid w:val="00F5216F"/>
    <w:rsid w:val="00F612E8"/>
    <w:rsid w:val="00F640A5"/>
    <w:rsid w:val="00F72275"/>
    <w:rsid w:val="00F75795"/>
    <w:rsid w:val="00F77E58"/>
    <w:rsid w:val="00FA5F1E"/>
    <w:rsid w:val="00FB4F21"/>
    <w:rsid w:val="00FB7DDF"/>
    <w:rsid w:val="00FC689D"/>
    <w:rsid w:val="00FD076A"/>
    <w:rsid w:val="00FD3AC6"/>
    <w:rsid w:val="00FD60F5"/>
    <w:rsid w:val="00FE3F8D"/>
    <w:rsid w:val="00FF0129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2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33648"/>
    <w:pPr>
      <w:ind w:left="720"/>
      <w:contextualSpacing/>
    </w:pPr>
  </w:style>
  <w:style w:type="character" w:styleId="a5">
    <w:name w:val="Hyperlink"/>
    <w:uiPriority w:val="99"/>
    <w:unhideWhenUsed/>
    <w:rsid w:val="00E4629F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A241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411B"/>
  </w:style>
  <w:style w:type="character" w:customStyle="1" w:styleId="a8">
    <w:name w:val="Текст примечания Знак"/>
    <w:basedOn w:val="a0"/>
    <w:link w:val="a7"/>
    <w:uiPriority w:val="99"/>
    <w:semiHidden/>
    <w:rsid w:val="00A241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A2411B"/>
    <w:rPr>
      <w:rFonts w:cs="Times New Roman"/>
      <w:b/>
      <w:bCs/>
      <w:lang w:val="x-none" w:eastAsia="x-none"/>
    </w:rPr>
  </w:style>
  <w:style w:type="character" w:customStyle="1" w:styleId="aa">
    <w:name w:val="Тема примечания Знак"/>
    <w:link w:val="a9"/>
    <w:uiPriority w:val="99"/>
    <w:semiHidden/>
    <w:rsid w:val="00A241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411B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2411B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semiHidden/>
    <w:unhideWhenUsed/>
    <w:rsid w:val="008C140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202B8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a0"/>
    <w:rsid w:val="00251CA3"/>
  </w:style>
  <w:style w:type="paragraph" w:styleId="ae">
    <w:name w:val="Revision"/>
    <w:hidden/>
    <w:uiPriority w:val="99"/>
    <w:semiHidden/>
    <w:rsid w:val="0049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33648"/>
    <w:pPr>
      <w:ind w:left="720"/>
      <w:contextualSpacing/>
    </w:pPr>
  </w:style>
  <w:style w:type="character" w:styleId="a5">
    <w:name w:val="Hyperlink"/>
    <w:uiPriority w:val="99"/>
    <w:unhideWhenUsed/>
    <w:rsid w:val="00E4629F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A241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411B"/>
  </w:style>
  <w:style w:type="character" w:customStyle="1" w:styleId="a8">
    <w:name w:val="Текст примечания Знак"/>
    <w:basedOn w:val="a0"/>
    <w:link w:val="a7"/>
    <w:uiPriority w:val="99"/>
    <w:semiHidden/>
    <w:rsid w:val="00A241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A2411B"/>
    <w:rPr>
      <w:rFonts w:cs="Times New Roman"/>
      <w:b/>
      <w:bCs/>
      <w:lang w:val="x-none" w:eastAsia="x-none"/>
    </w:rPr>
  </w:style>
  <w:style w:type="character" w:customStyle="1" w:styleId="aa">
    <w:name w:val="Тема примечания Знак"/>
    <w:link w:val="a9"/>
    <w:uiPriority w:val="99"/>
    <w:semiHidden/>
    <w:rsid w:val="00A241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411B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2411B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semiHidden/>
    <w:unhideWhenUsed/>
    <w:rsid w:val="008C140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202B8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a0"/>
    <w:rsid w:val="00251CA3"/>
  </w:style>
  <w:style w:type="paragraph" w:styleId="ae">
    <w:name w:val="Revision"/>
    <w:hidden/>
    <w:uiPriority w:val="99"/>
    <w:semiHidden/>
    <w:rsid w:val="0049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ers.ru" TargetMode="External"/><Relationship Id="rId13" Type="http://schemas.openxmlformats.org/officeDocument/2006/relationships/hyperlink" Target="https://www.plasters.ru/info/promotion/silk-plaster-aktsiya-2023/13552/" TargetMode="External"/><Relationship Id="rId18" Type="http://schemas.openxmlformats.org/officeDocument/2006/relationships/hyperlink" Target="https://www.plasters.ru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s://www.plasters.ru/" TargetMode="External"/><Relationship Id="rId12" Type="http://schemas.openxmlformats.org/officeDocument/2006/relationships/hyperlink" Target="https://www.plasters.ru/" TargetMode="External"/><Relationship Id="rId17" Type="http://schemas.openxmlformats.org/officeDocument/2006/relationships/hyperlink" Target="https://www.plaster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ster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sters.ru/info/promo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lasters.ru/" TargetMode="External"/><Relationship Id="rId10" Type="http://schemas.openxmlformats.org/officeDocument/2006/relationships/hyperlink" Target="https://www.plaster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lasters.ru/info/promotion/" TargetMode="External"/><Relationship Id="rId14" Type="http://schemas.openxmlformats.org/officeDocument/2006/relationships/hyperlink" Target="http://www.plast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F70D-0069-4BF9-96A6-19F7C035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3434</Words>
  <Characters>19576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22965</CharactersWithSpaces>
  <SharedDoc>false</SharedDoc>
  <HLinks>
    <vt:vector size="72" baseType="variant">
      <vt:variant>
        <vt:i4>1835020</vt:i4>
      </vt:variant>
      <vt:variant>
        <vt:i4>33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30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24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7798816</vt:i4>
      </vt:variant>
      <vt:variant>
        <vt:i4>18</vt:i4>
      </vt:variant>
      <vt:variant>
        <vt:i4>0</vt:i4>
      </vt:variant>
      <vt:variant>
        <vt:i4>5</vt:i4>
      </vt:variant>
      <vt:variant>
        <vt:lpwstr>https://www.plasters.ru/info/promotion/silk-plaster-aktsiya-2022/13136/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6946856</vt:i4>
      </vt:variant>
      <vt:variant>
        <vt:i4>12</vt:i4>
      </vt:variant>
      <vt:variant>
        <vt:i4>0</vt:i4>
      </vt:variant>
      <vt:variant>
        <vt:i4>5</vt:i4>
      </vt:variant>
      <vt:variant>
        <vt:lpwstr>https://www.plasters.ru/info/promotion/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https://www.plasters.ru/info/promotion/</vt:lpwstr>
      </vt:variant>
      <vt:variant>
        <vt:lpwstr/>
      </vt:variant>
      <vt:variant>
        <vt:i4>6750251</vt:i4>
      </vt:variant>
      <vt:variant>
        <vt:i4>3</vt:i4>
      </vt:variant>
      <vt:variant>
        <vt:i4>0</vt:i4>
      </vt:variant>
      <vt:variant>
        <vt:i4>5</vt:i4>
      </vt:variant>
      <vt:variant>
        <vt:lpwstr>http://www.plasters.ru/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Манукян</dc:creator>
  <cp:keywords/>
  <cp:lastModifiedBy>Владислав</cp:lastModifiedBy>
  <cp:revision>7</cp:revision>
  <dcterms:created xsi:type="dcterms:W3CDTF">2023-02-14T12:22:00Z</dcterms:created>
  <dcterms:modified xsi:type="dcterms:W3CDTF">2024-03-11T05:06:00Z</dcterms:modified>
</cp:coreProperties>
</file>